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rPr>
          <w:rFonts w:ascii="宋体"/>
          <w:b/>
          <w:sz w:val="36"/>
        </w:rPr>
      </w:pPr>
      <w:bookmarkStart w:id="12" w:name="_GoBack"/>
      <w:bookmarkEnd w:id="12"/>
    </w:p>
    <w:p>
      <w:pPr>
        <w:pStyle w:val="6"/>
        <w:spacing w:before="3"/>
        <w:ind w:left="0"/>
        <w:rPr>
          <w:rFonts w:ascii="宋体"/>
          <w:b/>
          <w:sz w:val="48"/>
        </w:rPr>
      </w:pPr>
    </w:p>
    <w:p>
      <w:pPr>
        <w:spacing w:before="1" w:line="276" w:lineRule="auto"/>
        <w:ind w:left="650" w:right="656" w:firstLine="0"/>
        <w:jc w:val="center"/>
        <w:rPr>
          <w:b/>
          <w:sz w:val="44"/>
        </w:rPr>
      </w:pPr>
      <w:r>
        <w:rPr>
          <w:b/>
          <w:sz w:val="44"/>
        </w:rPr>
        <w:t>大赛主题类别：人工智能机器人竞技类赛项名称：无人机飞控创意挑战赛</w:t>
      </w:r>
    </w:p>
    <w:p>
      <w:pPr>
        <w:spacing w:before="1" w:line="276" w:lineRule="auto"/>
        <w:ind w:left="650" w:right="656" w:firstLine="0"/>
        <w:jc w:val="center"/>
        <w:rPr>
          <w:rFonts w:hint="default" w:eastAsia="微软雅黑"/>
          <w:b/>
          <w:sz w:val="44"/>
          <w:lang w:val="en-US" w:eastAsia="zh-CN"/>
        </w:rPr>
      </w:pPr>
      <w:r>
        <w:rPr>
          <w:rFonts w:hint="eastAsia"/>
          <w:b/>
          <w:sz w:val="44"/>
          <w:lang w:val="en-US" w:eastAsia="zh-CN"/>
        </w:rPr>
        <w:t>市赛规则</w:t>
      </w:r>
    </w:p>
    <w:p>
      <w:pPr>
        <w:pStyle w:val="6"/>
        <w:ind w:left="0"/>
        <w:rPr>
          <w:rFonts w:hint="default" w:eastAsia="微软雅黑"/>
          <w:b/>
          <w:sz w:val="58"/>
          <w:lang w:val="en-US" w:eastAsia="zh-CN"/>
        </w:rPr>
      </w:pPr>
      <w:r>
        <w:rPr>
          <w:rFonts w:hint="eastAsia"/>
          <w:b/>
          <w:sz w:val="58"/>
          <w:lang w:val="en-US" w:eastAsia="zh-CN"/>
        </w:rPr>
        <w:t xml:space="preserve">                </w:t>
      </w:r>
    </w:p>
    <w:p>
      <w:pPr>
        <w:pStyle w:val="6"/>
        <w:ind w:left="0"/>
        <w:rPr>
          <w:b/>
          <w:sz w:val="58"/>
        </w:rPr>
      </w:pPr>
    </w:p>
    <w:p>
      <w:pPr>
        <w:pStyle w:val="6"/>
        <w:ind w:left="0"/>
        <w:rPr>
          <w:b/>
          <w:sz w:val="58"/>
        </w:rPr>
      </w:pPr>
    </w:p>
    <w:p>
      <w:pPr>
        <w:pStyle w:val="6"/>
        <w:ind w:left="0"/>
        <w:rPr>
          <w:b/>
          <w:sz w:val="58"/>
        </w:rPr>
      </w:pPr>
    </w:p>
    <w:p>
      <w:pPr>
        <w:pStyle w:val="6"/>
        <w:ind w:left="0"/>
        <w:rPr>
          <w:b/>
          <w:sz w:val="58"/>
        </w:rPr>
      </w:pPr>
    </w:p>
    <w:p>
      <w:pPr>
        <w:pStyle w:val="6"/>
        <w:spacing w:before="15"/>
        <w:ind w:left="0"/>
        <w:rPr>
          <w:b/>
          <w:sz w:val="65"/>
        </w:rPr>
      </w:pPr>
    </w:p>
    <w:p>
      <w:pPr>
        <w:pStyle w:val="2"/>
        <w:ind w:left="650" w:right="650"/>
      </w:pPr>
      <w:r>
        <w:t>组别：小学、</w:t>
      </w:r>
      <w:r>
        <w:rPr>
          <w:color w:val="FF0000"/>
        </w:rPr>
        <w:t>中学</w:t>
      </w:r>
      <w:r>
        <w:t>通用</w:t>
      </w:r>
      <w:r>
        <w:rPr>
          <w:color w:val="FF0000"/>
        </w:rPr>
        <w:t>（选择）</w:t>
      </w:r>
    </w:p>
    <w:p>
      <w:pPr>
        <w:spacing w:after="0"/>
        <w:sectPr>
          <w:type w:val="continuous"/>
          <w:pgSz w:w="11910" w:h="16840"/>
          <w:pgMar w:top="1460" w:right="1560" w:bottom="280" w:left="1560" w:header="720" w:footer="720" w:gutter="0"/>
        </w:sectPr>
      </w:pPr>
    </w:p>
    <w:p>
      <w:pPr>
        <w:tabs>
          <w:tab w:val="left" w:pos="657"/>
        </w:tabs>
        <w:spacing w:before="0" w:line="776" w:lineRule="exact"/>
        <w:ind w:left="0" w:right="0" w:firstLine="0"/>
        <w:jc w:val="center"/>
        <w:rPr>
          <w:sz w:val="44"/>
        </w:rPr>
      </w:pPr>
      <w:r>
        <w:rPr>
          <w:color w:val="E6223B"/>
          <w:sz w:val="44"/>
        </w:rPr>
        <w:t>目</w:t>
      </w:r>
      <w:r>
        <w:rPr>
          <w:color w:val="E6223B"/>
          <w:sz w:val="44"/>
        </w:rPr>
        <w:tab/>
      </w:r>
      <w:r>
        <w:rPr>
          <w:color w:val="E6223B"/>
          <w:sz w:val="44"/>
        </w:rPr>
        <w:t>录</w:t>
      </w:r>
    </w:p>
    <w:sdt>
      <w:sdtPr>
        <w:id w:val="0"/>
        <w:docPartObj>
          <w:docPartGallery w:val="Table of Contents"/>
          <w:docPartUnique/>
        </w:docPartObj>
      </w:sdtPr>
      <w:sdtContent>
        <w:p>
          <w:pPr>
            <w:pStyle w:val="7"/>
            <w:numPr>
              <w:ilvl w:val="0"/>
              <w:numId w:val="1"/>
            </w:numPr>
            <w:tabs>
              <w:tab w:val="left" w:pos="458"/>
              <w:tab w:val="left" w:pos="459"/>
              <w:tab w:val="left" w:leader="dot" w:pos="8163"/>
            </w:tabs>
            <w:spacing w:before="273" w:after="0" w:line="240" w:lineRule="auto"/>
            <w:ind w:left="698" w:right="233" w:hanging="699"/>
            <w:jc w:val="right"/>
          </w:pPr>
          <w:r>
            <w:fldChar w:fldCharType="begin"/>
          </w:r>
          <w:r>
            <w:instrText xml:space="preserve"> HYPERLINK \l "_TOC_250011" </w:instrText>
          </w:r>
          <w:r>
            <w:fldChar w:fldCharType="separate"/>
          </w:r>
          <w:r>
            <w:t>比赛内容</w:t>
          </w:r>
          <w:r>
            <w:tab/>
          </w:r>
          <w:r>
            <w:t>1</w:t>
          </w:r>
          <w:r>
            <w:fldChar w:fldCharType="end"/>
          </w:r>
        </w:p>
        <w:p>
          <w:pPr>
            <w:pStyle w:val="8"/>
            <w:numPr>
              <w:ilvl w:val="1"/>
              <w:numId w:val="1"/>
            </w:numPr>
            <w:tabs>
              <w:tab w:val="left" w:pos="404"/>
              <w:tab w:val="left" w:leader="dot" w:pos="7979"/>
            </w:tabs>
            <w:spacing w:before="64" w:after="0" w:line="240" w:lineRule="auto"/>
            <w:ind w:left="854" w:right="229" w:hanging="855"/>
            <w:jc w:val="right"/>
          </w:pPr>
          <w:r>
            <w:fldChar w:fldCharType="begin"/>
          </w:r>
          <w:r>
            <w:instrText xml:space="preserve"> HYPERLINK \l "_TOC_250010" </w:instrText>
          </w:r>
          <w:r>
            <w:fldChar w:fldCharType="separate"/>
          </w:r>
          <w:r>
            <w:rPr>
              <w:spacing w:val="-3"/>
            </w:rPr>
            <w:t>赛</w:t>
          </w:r>
          <w:r>
            <w:t>项</w:t>
          </w:r>
          <w:r>
            <w:rPr>
              <w:spacing w:val="-3"/>
            </w:rPr>
            <w:t>简介</w:t>
          </w:r>
          <w:r>
            <w:rPr>
              <w:spacing w:val="-3"/>
            </w:rPr>
            <w:tab/>
          </w:r>
          <w:r>
            <w:rPr>
              <w:spacing w:val="-1"/>
              <w:w w:val="95"/>
            </w:rPr>
            <w:t>1</w:t>
          </w:r>
          <w:r>
            <w:rPr>
              <w:spacing w:val="-1"/>
              <w:w w:val="95"/>
            </w:rPr>
            <w:fldChar w:fldCharType="end"/>
          </w:r>
        </w:p>
        <w:p>
          <w:pPr>
            <w:pStyle w:val="8"/>
            <w:numPr>
              <w:ilvl w:val="1"/>
              <w:numId w:val="1"/>
            </w:numPr>
            <w:tabs>
              <w:tab w:val="left" w:pos="404"/>
              <w:tab w:val="left" w:leader="dot" w:pos="7979"/>
            </w:tabs>
            <w:spacing w:before="75" w:after="0" w:line="240" w:lineRule="auto"/>
            <w:ind w:left="854" w:right="229" w:hanging="855"/>
            <w:jc w:val="right"/>
          </w:pPr>
          <w:r>
            <w:fldChar w:fldCharType="begin"/>
          </w:r>
          <w:r>
            <w:instrText xml:space="preserve"> HYPERLINK \l "_TOC_250009" </w:instrText>
          </w:r>
          <w:r>
            <w:fldChar w:fldCharType="separate"/>
          </w:r>
          <w:r>
            <w:rPr>
              <w:spacing w:val="-3"/>
            </w:rPr>
            <w:t>参</w:t>
          </w:r>
          <w:r>
            <w:t>赛</w:t>
          </w:r>
          <w:r>
            <w:rPr>
              <w:spacing w:val="-3"/>
            </w:rPr>
            <w:t>要</w:t>
          </w:r>
          <w:r>
            <w:t>求</w:t>
          </w:r>
          <w:r>
            <w:tab/>
          </w:r>
          <w:r>
            <w:rPr>
              <w:spacing w:val="-1"/>
              <w:w w:val="95"/>
            </w:rPr>
            <w:t>1</w:t>
          </w:r>
          <w:r>
            <w:rPr>
              <w:spacing w:val="-1"/>
              <w:w w:val="95"/>
            </w:rPr>
            <w:fldChar w:fldCharType="end"/>
          </w:r>
        </w:p>
        <w:p>
          <w:pPr>
            <w:pStyle w:val="8"/>
            <w:numPr>
              <w:ilvl w:val="1"/>
              <w:numId w:val="1"/>
            </w:numPr>
            <w:tabs>
              <w:tab w:val="left" w:pos="404"/>
              <w:tab w:val="left" w:leader="dot" w:pos="7979"/>
            </w:tabs>
            <w:spacing w:before="74" w:after="0" w:line="240" w:lineRule="auto"/>
            <w:ind w:left="854" w:right="229" w:hanging="855"/>
            <w:jc w:val="right"/>
          </w:pPr>
          <w:r>
            <w:fldChar w:fldCharType="begin"/>
          </w:r>
          <w:r>
            <w:instrText xml:space="preserve"> HYPERLINK \l "_TOC_250008" </w:instrText>
          </w:r>
          <w:r>
            <w:fldChar w:fldCharType="separate"/>
          </w:r>
          <w:r>
            <w:rPr>
              <w:spacing w:val="-3"/>
            </w:rPr>
            <w:t>比</w:t>
          </w:r>
          <w:r>
            <w:t>赛</w:t>
          </w:r>
          <w:r>
            <w:rPr>
              <w:spacing w:val="-3"/>
            </w:rPr>
            <w:t>器</w:t>
          </w:r>
          <w:r>
            <w:t>材</w:t>
          </w:r>
          <w:r>
            <w:tab/>
          </w:r>
          <w:r>
            <w:rPr>
              <w:spacing w:val="-1"/>
              <w:w w:val="95"/>
            </w:rPr>
            <w:t>1</w:t>
          </w:r>
          <w:r>
            <w:rPr>
              <w:spacing w:val="-1"/>
              <w:w w:val="95"/>
            </w:rPr>
            <w:fldChar w:fldCharType="end"/>
          </w:r>
        </w:p>
        <w:p>
          <w:pPr>
            <w:pStyle w:val="8"/>
            <w:numPr>
              <w:ilvl w:val="1"/>
              <w:numId w:val="1"/>
            </w:numPr>
            <w:tabs>
              <w:tab w:val="left" w:pos="404"/>
              <w:tab w:val="left" w:leader="dot" w:pos="7979"/>
            </w:tabs>
            <w:spacing w:before="75" w:after="0" w:line="240" w:lineRule="auto"/>
            <w:ind w:left="854" w:right="229" w:hanging="855"/>
            <w:jc w:val="right"/>
          </w:pPr>
          <w:r>
            <w:fldChar w:fldCharType="begin"/>
          </w:r>
          <w:r>
            <w:instrText xml:space="preserve"> HYPERLINK \l "_TOC_250007" </w:instrText>
          </w:r>
          <w:r>
            <w:fldChar w:fldCharType="separate"/>
          </w:r>
          <w:r>
            <w:rPr>
              <w:spacing w:val="-3"/>
            </w:rPr>
            <w:t>比</w:t>
          </w:r>
          <w:r>
            <w:t>赛</w:t>
          </w:r>
          <w:r>
            <w:rPr>
              <w:spacing w:val="-3"/>
            </w:rPr>
            <w:t>主</w:t>
          </w:r>
          <w:r>
            <w:t>题</w:t>
          </w:r>
          <w:r>
            <w:tab/>
          </w:r>
          <w:r>
            <w:rPr>
              <w:spacing w:val="-1"/>
              <w:w w:val="95"/>
            </w:rPr>
            <w:t>2</w:t>
          </w:r>
          <w:r>
            <w:rPr>
              <w:spacing w:val="-1"/>
              <w:w w:val="95"/>
            </w:rPr>
            <w:fldChar w:fldCharType="end"/>
          </w:r>
        </w:p>
        <w:p>
          <w:pPr>
            <w:pStyle w:val="8"/>
            <w:numPr>
              <w:ilvl w:val="1"/>
              <w:numId w:val="1"/>
            </w:numPr>
            <w:tabs>
              <w:tab w:val="left" w:pos="404"/>
              <w:tab w:val="left" w:leader="dot" w:pos="7979"/>
            </w:tabs>
            <w:spacing w:before="74" w:after="0" w:line="240" w:lineRule="auto"/>
            <w:ind w:left="854" w:right="229" w:hanging="855"/>
            <w:jc w:val="right"/>
          </w:pPr>
          <w:r>
            <w:fldChar w:fldCharType="begin"/>
          </w:r>
          <w:r>
            <w:instrText xml:space="preserve"> HYPERLINK \l "_TOC_250006" </w:instrText>
          </w:r>
          <w:r>
            <w:fldChar w:fldCharType="separate"/>
          </w:r>
          <w:r>
            <w:rPr>
              <w:spacing w:val="-3"/>
            </w:rPr>
            <w:t>比</w:t>
          </w:r>
          <w:r>
            <w:t>赛</w:t>
          </w:r>
          <w:r>
            <w:rPr>
              <w:spacing w:val="-3"/>
            </w:rPr>
            <w:t>流程</w:t>
          </w:r>
          <w:r>
            <w:rPr>
              <w:spacing w:val="-3"/>
            </w:rPr>
            <w:tab/>
          </w:r>
          <w:r>
            <w:rPr>
              <w:spacing w:val="-1"/>
              <w:w w:val="95"/>
            </w:rPr>
            <w:t>2</w:t>
          </w:r>
          <w:r>
            <w:rPr>
              <w:spacing w:val="-1"/>
              <w:w w:val="95"/>
            </w:rPr>
            <w:fldChar w:fldCharType="end"/>
          </w:r>
        </w:p>
        <w:p>
          <w:pPr>
            <w:pStyle w:val="7"/>
            <w:numPr>
              <w:ilvl w:val="0"/>
              <w:numId w:val="1"/>
            </w:numPr>
            <w:tabs>
              <w:tab w:val="left" w:pos="339"/>
              <w:tab w:val="left" w:leader="dot" w:pos="8163"/>
            </w:tabs>
            <w:spacing w:before="169" w:after="0" w:line="240" w:lineRule="auto"/>
            <w:ind w:left="578" w:right="233" w:hanging="579"/>
            <w:jc w:val="right"/>
          </w:pPr>
          <w:r>
            <w:fldChar w:fldCharType="begin"/>
          </w:r>
          <w:r>
            <w:instrText xml:space="preserve"> HYPERLINK \l "_TOC_250005" </w:instrText>
          </w:r>
          <w:r>
            <w:fldChar w:fldCharType="separate"/>
          </w:r>
          <w:r>
            <w:t>比赛评比</w:t>
          </w:r>
          <w:r>
            <w:tab/>
          </w:r>
          <w:r>
            <w:t>3</w:t>
          </w:r>
          <w:r>
            <w:fldChar w:fldCharType="end"/>
          </w:r>
        </w:p>
        <w:p>
          <w:pPr>
            <w:pStyle w:val="8"/>
            <w:spacing w:before="64"/>
            <w:ind w:left="0" w:right="262" w:firstLine="0"/>
          </w:pPr>
          <w:r>
            <w:fldChar w:fldCharType="begin"/>
          </w:r>
          <w:r>
            <w:instrText xml:space="preserve"> HYPERLINK \l "_TOC_250004" </w:instrText>
          </w:r>
          <w:r>
            <w:fldChar w:fldCharType="separate"/>
          </w:r>
          <w:r>
            <w:rPr>
              <w:spacing w:val="-1"/>
              <w:w w:val="95"/>
            </w:rPr>
            <w:t>2.1   比赛评分.......................................................................................................................................</w:t>
          </w:r>
          <w:r>
            <w:rPr>
              <w:spacing w:val="-1"/>
              <w:w w:val="95"/>
            </w:rPr>
            <w:fldChar w:fldCharType="end"/>
          </w:r>
        </w:p>
        <w:p>
          <w:pPr>
            <w:pStyle w:val="8"/>
            <w:tabs>
              <w:tab w:val="left" w:leader="dot" w:pos="7979"/>
            </w:tabs>
            <w:spacing w:before="75"/>
            <w:ind w:left="0" w:firstLine="0"/>
          </w:pPr>
          <w:r>
            <w:fldChar w:fldCharType="begin"/>
          </w:r>
          <w:r>
            <w:instrText xml:space="preserve"> HYPERLINK \l "_TOC_250003" </w:instrText>
          </w:r>
          <w:r>
            <w:fldChar w:fldCharType="separate"/>
          </w:r>
          <w:r>
            <w:t>2.2</w:t>
          </w:r>
          <w:r>
            <w:rPr>
              <w:spacing w:val="22"/>
            </w:rPr>
            <w:t xml:space="preserve"> </w:t>
          </w:r>
          <w:r>
            <w:rPr>
              <w:spacing w:val="-3"/>
            </w:rPr>
            <w:t>奖</w:t>
          </w:r>
          <w:r>
            <w:t>项</w:t>
          </w:r>
          <w:r>
            <w:rPr>
              <w:spacing w:val="-3"/>
            </w:rPr>
            <w:t>设</w:t>
          </w:r>
          <w:r>
            <w:t>置</w:t>
          </w:r>
          <w:r>
            <w:tab/>
          </w:r>
          <w:r>
            <w:rPr>
              <w:w w:val="95"/>
            </w:rPr>
            <w:t>6</w:t>
          </w:r>
          <w:r>
            <w:rPr>
              <w:w w:val="95"/>
            </w:rPr>
            <w:fldChar w:fldCharType="end"/>
          </w:r>
        </w:p>
        <w:p>
          <w:pPr>
            <w:pStyle w:val="7"/>
            <w:numPr>
              <w:ilvl w:val="0"/>
              <w:numId w:val="1"/>
            </w:numPr>
            <w:tabs>
              <w:tab w:val="left" w:pos="339"/>
              <w:tab w:val="left" w:leader="dot" w:pos="8163"/>
            </w:tabs>
            <w:spacing w:before="168" w:after="0" w:line="240" w:lineRule="auto"/>
            <w:ind w:left="578" w:right="233" w:hanging="579"/>
            <w:jc w:val="right"/>
          </w:pPr>
          <w:r>
            <w:fldChar w:fldCharType="begin"/>
          </w:r>
          <w:r>
            <w:instrText xml:space="preserve"> HYPERLINK \l "_TOC_250002" </w:instrText>
          </w:r>
          <w:r>
            <w:fldChar w:fldCharType="separate"/>
          </w:r>
          <w:r>
            <w:t>比赛规范</w:t>
          </w:r>
          <w:r>
            <w:tab/>
          </w:r>
          <w:r>
            <w:t>7</w:t>
          </w:r>
          <w:r>
            <w:fldChar w:fldCharType="end"/>
          </w:r>
        </w:p>
        <w:p>
          <w:pPr>
            <w:pStyle w:val="8"/>
            <w:numPr>
              <w:ilvl w:val="1"/>
              <w:numId w:val="1"/>
            </w:numPr>
            <w:tabs>
              <w:tab w:val="left" w:pos="404"/>
              <w:tab w:val="left" w:leader="dot" w:pos="7979"/>
            </w:tabs>
            <w:spacing w:before="64" w:after="0" w:line="240" w:lineRule="auto"/>
            <w:ind w:left="854" w:right="229" w:hanging="855"/>
            <w:jc w:val="right"/>
          </w:pPr>
          <w:r>
            <w:fldChar w:fldCharType="begin"/>
          </w:r>
          <w:r>
            <w:instrText xml:space="preserve"> HYPERLINK \l "_TOC_250001" </w:instrText>
          </w:r>
          <w:r>
            <w:fldChar w:fldCharType="separate"/>
          </w:r>
          <w:r>
            <w:rPr>
              <w:spacing w:val="-3"/>
            </w:rPr>
            <w:t>作</w:t>
          </w:r>
          <w:r>
            <w:t>品</w:t>
          </w:r>
          <w:r>
            <w:rPr>
              <w:spacing w:val="-3"/>
            </w:rPr>
            <w:t>规</w:t>
          </w:r>
          <w:r>
            <w:t>范</w:t>
          </w:r>
          <w:r>
            <w:tab/>
          </w:r>
          <w:r>
            <w:rPr>
              <w:spacing w:val="-1"/>
              <w:w w:val="95"/>
            </w:rPr>
            <w:t>8</w:t>
          </w:r>
          <w:r>
            <w:rPr>
              <w:spacing w:val="-1"/>
              <w:w w:val="95"/>
            </w:rPr>
            <w:fldChar w:fldCharType="end"/>
          </w:r>
        </w:p>
        <w:p>
          <w:pPr>
            <w:pStyle w:val="8"/>
            <w:ind w:left="0" w:right="262" w:firstLine="0"/>
          </w:pPr>
          <w:r>
            <w:rPr>
              <w:spacing w:val="-1"/>
              <w:w w:val="95"/>
            </w:rPr>
            <w:t>3.2   内容规范.......................................................................................................................................</w:t>
          </w:r>
        </w:p>
        <w:p>
          <w:pPr>
            <w:pStyle w:val="7"/>
            <w:spacing w:before="169"/>
            <w:ind w:left="0" w:right="250" w:firstLine="0"/>
          </w:pPr>
          <w:r>
            <w:fldChar w:fldCharType="begin"/>
          </w:r>
          <w:r>
            <w:instrText xml:space="preserve"> HYPERLINK \l "_TOC_250000" </w:instrText>
          </w:r>
          <w:r>
            <w:fldChar w:fldCharType="separate"/>
          </w:r>
          <w:r>
            <w:t>4.   比赛规则....................................................................................................</w:t>
          </w:r>
          <w:r>
            <w:fldChar w:fldCharType="end"/>
          </w:r>
        </w:p>
        <w:p>
          <w:pPr>
            <w:pStyle w:val="8"/>
            <w:spacing w:before="64"/>
            <w:ind w:left="0" w:right="262" w:firstLine="0"/>
          </w:pPr>
          <w:r>
            <w:rPr>
              <w:spacing w:val="-1"/>
              <w:w w:val="95"/>
            </w:rPr>
            <w:t>4.1   安全规则.......................................................................................................................................</w:t>
          </w:r>
        </w:p>
        <w:p>
          <w:pPr>
            <w:pStyle w:val="8"/>
            <w:tabs>
              <w:tab w:val="left" w:leader="dot" w:pos="7979"/>
            </w:tabs>
            <w:ind w:left="0" w:firstLine="0"/>
          </w:pPr>
          <w:r>
            <w:t>4.2</w:t>
          </w:r>
          <w:r>
            <w:rPr>
              <w:spacing w:val="22"/>
            </w:rPr>
            <w:t xml:space="preserve"> </w:t>
          </w:r>
          <w:r>
            <w:rPr>
              <w:spacing w:val="-3"/>
            </w:rPr>
            <w:t>作</w:t>
          </w:r>
          <w:r>
            <w:t>品</w:t>
          </w:r>
          <w:r>
            <w:rPr>
              <w:spacing w:val="-3"/>
            </w:rPr>
            <w:t>规则</w:t>
          </w:r>
          <w:r>
            <w:rPr>
              <w:spacing w:val="-3"/>
            </w:rPr>
            <w:tab/>
          </w:r>
          <w:r>
            <w:rPr>
              <w:w w:val="95"/>
            </w:rPr>
            <w:t>1</w:t>
          </w:r>
        </w:p>
      </w:sdtContent>
    </w:sdt>
    <w:p>
      <w:pPr>
        <w:spacing w:before="75"/>
        <w:ind w:left="0" w:right="262" w:firstLine="0"/>
        <w:jc w:val="right"/>
        <w:rPr>
          <w:i/>
          <w:sz w:val="22"/>
        </w:rPr>
      </w:pPr>
      <w:r>
        <w:rPr>
          <w:i/>
          <w:spacing w:val="-1"/>
          <w:w w:val="95"/>
          <w:sz w:val="22"/>
        </w:rPr>
        <w:t>4.3   现场规则.......................................................................................................................................</w:t>
      </w:r>
    </w:p>
    <w:p>
      <w:pPr>
        <w:spacing w:before="74"/>
        <w:ind w:left="0" w:right="262" w:firstLine="0"/>
        <w:jc w:val="right"/>
        <w:rPr>
          <w:i/>
          <w:sz w:val="22"/>
        </w:rPr>
      </w:pPr>
      <w:r>
        <w:rPr>
          <w:i/>
          <w:spacing w:val="-1"/>
          <w:w w:val="95"/>
          <w:sz w:val="22"/>
        </w:rPr>
        <w:t>4.4   规则解释.......................................................................................................................................</w:t>
      </w:r>
    </w:p>
    <w:p>
      <w:pPr>
        <w:spacing w:before="168"/>
        <w:ind w:left="0" w:right="250" w:firstLine="0"/>
        <w:jc w:val="right"/>
        <w:rPr>
          <w:b/>
          <w:sz w:val="24"/>
        </w:rPr>
      </w:pPr>
      <w:r>
        <w:rPr>
          <w:b/>
          <w:sz w:val="24"/>
        </w:rPr>
        <w:t>附录一：比赛过程评分表.................................................................................</w:t>
      </w:r>
    </w:p>
    <w:p>
      <w:pPr>
        <w:spacing w:before="158"/>
        <w:ind w:left="0" w:right="250" w:firstLine="0"/>
        <w:jc w:val="right"/>
        <w:rPr>
          <w:b/>
          <w:sz w:val="24"/>
        </w:rPr>
      </w:pPr>
      <w:r>
        <w:rPr>
          <w:b/>
          <w:sz w:val="24"/>
        </w:rPr>
        <w:t>附录二：比赛结果评分表.................................................................................</w:t>
      </w:r>
    </w:p>
    <w:p>
      <w:pPr>
        <w:spacing w:after="0"/>
        <w:jc w:val="right"/>
        <w:rPr>
          <w:sz w:val="24"/>
        </w:rPr>
        <w:sectPr>
          <w:pgSz w:w="11910" w:h="16840"/>
          <w:pgMar w:top="1520" w:right="1560" w:bottom="280" w:left="1560" w:header="720" w:footer="720" w:gutter="0"/>
        </w:sectPr>
      </w:pPr>
    </w:p>
    <w:p>
      <w:pPr>
        <w:pStyle w:val="3"/>
        <w:spacing w:before="13" w:line="421" w:lineRule="exact"/>
        <w:jc w:val="left"/>
      </w:pPr>
      <w:bookmarkStart w:id="0" w:name="_TOC_250011"/>
      <w:bookmarkEnd w:id="0"/>
      <w:r>
        <w:t>1、比赛内容</w:t>
      </w:r>
    </w:p>
    <w:p>
      <w:pPr>
        <w:pStyle w:val="4"/>
        <w:numPr>
          <w:ilvl w:val="1"/>
          <w:numId w:val="2"/>
        </w:numPr>
        <w:tabs>
          <w:tab w:val="left" w:pos="666"/>
        </w:tabs>
        <w:spacing w:before="0" w:after="0" w:line="366" w:lineRule="exact"/>
        <w:ind w:left="665" w:right="0" w:hanging="426"/>
        <w:jc w:val="left"/>
      </w:pPr>
      <w:bookmarkStart w:id="1" w:name="_TOC_250010"/>
      <w:bookmarkEnd w:id="1"/>
      <w:r>
        <w:rPr>
          <w:spacing w:val="-2"/>
        </w:rPr>
        <w:t>赛项简介</w:t>
      </w:r>
    </w:p>
    <w:p>
      <w:pPr>
        <w:pStyle w:val="6"/>
        <w:ind w:left="0"/>
        <w:jc w:val="left"/>
        <w:rPr>
          <w:b/>
          <w:sz w:val="18"/>
        </w:rPr>
      </w:pPr>
    </w:p>
    <w:p>
      <w:pPr>
        <w:spacing w:before="1" w:line="374" w:lineRule="exact"/>
        <w:ind w:left="660" w:right="0" w:firstLine="0"/>
        <w:jc w:val="left"/>
        <w:rPr>
          <w:sz w:val="21"/>
        </w:rPr>
      </w:pPr>
      <w:r>
        <w:rPr>
          <w:sz w:val="21"/>
        </w:rPr>
        <w:t>无人机障碍竞速赛</w:t>
      </w:r>
    </w:p>
    <w:p>
      <w:pPr>
        <w:spacing w:before="6" w:line="223" w:lineRule="auto"/>
        <w:ind w:left="240" w:right="231" w:firstLine="419"/>
        <w:jc w:val="left"/>
        <w:rPr>
          <w:sz w:val="21"/>
        </w:rPr>
      </w:pPr>
      <w:r>
        <w:rPr>
          <w:spacing w:val="-6"/>
          <w:sz w:val="21"/>
        </w:rPr>
        <w:t>障碍竞速赛要求选手手动操控无人机穿越各种障碍并最终停靠在目标位置，障碍物包含</w:t>
      </w:r>
      <w:r>
        <w:rPr>
          <w:spacing w:val="-11"/>
          <w:sz w:val="21"/>
        </w:rPr>
        <w:t>拱门、立柱等。选手必须操控无人机从起始位置出发，按照规定航线飞行，尽可能快的穿越</w:t>
      </w:r>
      <w:r>
        <w:rPr>
          <w:spacing w:val="-6"/>
          <w:sz w:val="21"/>
        </w:rPr>
        <w:t>障碍后到达终点。</w:t>
      </w:r>
    </w:p>
    <w:p>
      <w:pPr>
        <w:pStyle w:val="6"/>
        <w:spacing w:before="15"/>
        <w:ind w:left="0"/>
        <w:jc w:val="left"/>
        <w:rPr>
          <w:sz w:val="15"/>
        </w:rPr>
      </w:pPr>
    </w:p>
    <w:p>
      <w:pPr>
        <w:spacing w:before="1" w:line="374" w:lineRule="exact"/>
        <w:ind w:left="660" w:right="0" w:firstLine="0"/>
        <w:jc w:val="left"/>
        <w:rPr>
          <w:sz w:val="21"/>
        </w:rPr>
      </w:pPr>
      <w:r>
        <w:rPr>
          <w:sz w:val="21"/>
        </w:rPr>
        <w:t>无人机编程挑战赛</w:t>
      </w:r>
    </w:p>
    <w:p>
      <w:pPr>
        <w:spacing w:before="6" w:line="223" w:lineRule="auto"/>
        <w:ind w:left="240" w:right="231" w:firstLine="419"/>
        <w:jc w:val="left"/>
        <w:rPr>
          <w:sz w:val="21"/>
        </w:rPr>
      </w:pPr>
      <w:r>
        <w:rPr>
          <w:spacing w:val="-7"/>
          <w:sz w:val="21"/>
        </w:rPr>
        <w:t>无人机编程挑战赛为个人赛，个人赛需要根据抽签结果，现场编写程序，在</w:t>
      </w:r>
      <w:r>
        <w:rPr>
          <w:spacing w:val="-5"/>
          <w:sz w:val="21"/>
        </w:rPr>
        <w:t>指定区域内完成搜寻任务。</w:t>
      </w:r>
    </w:p>
    <w:p>
      <w:pPr>
        <w:pStyle w:val="6"/>
        <w:spacing w:before="16"/>
        <w:ind w:left="0"/>
        <w:jc w:val="left"/>
        <w:rPr>
          <w:sz w:val="15"/>
        </w:rPr>
      </w:pPr>
    </w:p>
    <w:p>
      <w:pPr>
        <w:pStyle w:val="4"/>
        <w:numPr>
          <w:ilvl w:val="1"/>
          <w:numId w:val="2"/>
        </w:numPr>
        <w:tabs>
          <w:tab w:val="left" w:pos="666"/>
        </w:tabs>
        <w:spacing w:before="0" w:after="0" w:line="240" w:lineRule="auto"/>
        <w:ind w:left="665" w:right="0" w:hanging="426"/>
        <w:jc w:val="left"/>
      </w:pPr>
      <w:bookmarkStart w:id="2" w:name="_TOC_250009"/>
      <w:bookmarkEnd w:id="2"/>
      <w:r>
        <w:rPr>
          <w:spacing w:val="-2"/>
        </w:rPr>
        <w:t>参赛要求</w:t>
      </w:r>
    </w:p>
    <w:p>
      <w:pPr>
        <w:pStyle w:val="6"/>
        <w:spacing w:before="9"/>
        <w:ind w:left="0"/>
        <w:jc w:val="left"/>
        <w:rPr>
          <w:b/>
          <w:sz w:val="15"/>
        </w:rPr>
      </w:pPr>
    </w:p>
    <w:p>
      <w:pPr>
        <w:spacing w:before="0" w:line="374" w:lineRule="exact"/>
        <w:ind w:left="660" w:right="0" w:firstLine="0"/>
        <w:jc w:val="left"/>
        <w:rPr>
          <w:sz w:val="21"/>
        </w:rPr>
      </w:pPr>
      <w:r>
        <w:rPr>
          <w:spacing w:val="-3"/>
          <w:sz w:val="21"/>
        </w:rPr>
        <w:t>无人机障碍竞速赛</w:t>
      </w:r>
    </w:p>
    <w:p>
      <w:pPr>
        <w:spacing w:before="6" w:line="223" w:lineRule="auto"/>
        <w:ind w:left="660" w:right="238" w:firstLine="0"/>
        <w:jc w:val="left"/>
        <w:rPr>
          <w:spacing w:val="-2"/>
          <w:sz w:val="21"/>
        </w:rPr>
      </w:pPr>
      <w:r>
        <w:rPr>
          <w:spacing w:val="-10"/>
          <w:sz w:val="21"/>
        </w:rPr>
        <w:t>障碍竞速赛要求，参赛对象为小学及中学组</w:t>
      </w:r>
      <w:r>
        <w:rPr>
          <w:rFonts w:hint="eastAsia"/>
          <w:spacing w:val="-10"/>
          <w:sz w:val="21"/>
          <w:lang w:eastAsia="zh-CN"/>
        </w:rPr>
        <w:t>，</w:t>
      </w:r>
      <w:r>
        <w:rPr>
          <w:rFonts w:hint="eastAsia"/>
          <w:spacing w:val="-10"/>
          <w:sz w:val="21"/>
          <w:lang w:val="en-US" w:eastAsia="zh-CN"/>
        </w:rPr>
        <w:t>在符合赛事比赛器材的前提下，各校区不限制参赛队伍</w:t>
      </w:r>
      <w:r>
        <w:rPr>
          <w:spacing w:val="-10"/>
          <w:sz w:val="21"/>
        </w:rPr>
        <w:t>，</w:t>
      </w:r>
      <w:r>
        <w:rPr>
          <w:rFonts w:hint="eastAsia"/>
          <w:spacing w:val="-10"/>
          <w:sz w:val="21"/>
          <w:lang w:val="en-US" w:eastAsia="zh-CN"/>
        </w:rPr>
        <w:t>但总数不得超过40个队伍，</w:t>
      </w:r>
      <w:r>
        <w:rPr>
          <w:spacing w:val="-10"/>
          <w:sz w:val="21"/>
        </w:rPr>
        <w:t>每队不超过</w:t>
      </w:r>
      <w:r>
        <w:rPr>
          <w:rFonts w:hint="eastAsia"/>
          <w:spacing w:val="-10"/>
          <w:sz w:val="21"/>
          <w:lang w:val="en-US" w:eastAsia="zh-CN"/>
        </w:rPr>
        <w:t>2</w:t>
      </w:r>
      <w:r>
        <w:rPr>
          <w:spacing w:val="-8"/>
          <w:sz w:val="21"/>
        </w:rPr>
        <w:t>人，指导教师</w:t>
      </w:r>
      <w:r>
        <w:rPr>
          <w:rFonts w:hint="eastAsia"/>
          <w:spacing w:val="-8"/>
          <w:sz w:val="21"/>
          <w:lang w:val="en-US" w:eastAsia="zh-CN"/>
        </w:rPr>
        <w:t>每队</w:t>
      </w:r>
      <w:r>
        <w:rPr>
          <w:spacing w:val="-8"/>
          <w:sz w:val="21"/>
        </w:rPr>
        <w:t xml:space="preserve">不超过 </w:t>
      </w:r>
      <w:r>
        <w:rPr>
          <w:rFonts w:hint="eastAsia"/>
          <w:sz w:val="21"/>
          <w:lang w:val="en-US" w:eastAsia="zh-CN"/>
        </w:rPr>
        <w:t>1</w:t>
      </w:r>
      <w:r>
        <w:rPr>
          <w:spacing w:val="-2"/>
          <w:sz w:val="21"/>
        </w:rPr>
        <w:t xml:space="preserve"> 人。</w:t>
      </w:r>
    </w:p>
    <w:p>
      <w:pPr>
        <w:spacing w:before="6" w:line="223" w:lineRule="auto"/>
        <w:ind w:left="660" w:right="238" w:firstLine="0"/>
        <w:jc w:val="left"/>
        <w:rPr>
          <w:sz w:val="21"/>
        </w:rPr>
      </w:pPr>
      <w:r>
        <w:rPr>
          <w:spacing w:val="-3"/>
          <w:sz w:val="21"/>
        </w:rPr>
        <w:t>无人机编程挑战赛</w:t>
      </w:r>
    </w:p>
    <w:p>
      <w:pPr>
        <w:spacing w:before="0" w:line="354" w:lineRule="exact"/>
        <w:ind w:left="660" w:right="0" w:firstLine="0"/>
        <w:jc w:val="left"/>
        <w:rPr>
          <w:sz w:val="21"/>
        </w:rPr>
      </w:pPr>
      <w:r>
        <w:rPr>
          <w:sz w:val="21"/>
        </w:rPr>
        <w:t>无人机编程挑战赛为个人赛，参赛对象为小学及中学组，</w:t>
      </w:r>
      <w:r>
        <w:rPr>
          <w:rFonts w:hint="eastAsia"/>
          <w:spacing w:val="-10"/>
          <w:sz w:val="21"/>
          <w:lang w:val="en-US" w:eastAsia="zh-CN"/>
        </w:rPr>
        <w:t>在符合赛事比赛器材的前提下，各校区不限制参赛队伍</w:t>
      </w:r>
      <w:r>
        <w:rPr>
          <w:spacing w:val="-10"/>
          <w:sz w:val="21"/>
        </w:rPr>
        <w:t>，</w:t>
      </w:r>
      <w:r>
        <w:rPr>
          <w:rFonts w:hint="eastAsia"/>
          <w:spacing w:val="-10"/>
          <w:sz w:val="21"/>
          <w:lang w:val="en-US" w:eastAsia="zh-CN"/>
        </w:rPr>
        <w:t>但总数不得超过60个队伍，</w:t>
      </w:r>
      <w:r>
        <w:rPr>
          <w:sz w:val="21"/>
        </w:rPr>
        <w:t>个人赛每队不超过2 人，指导教师不超过 1 人。</w:t>
      </w:r>
    </w:p>
    <w:p>
      <w:pPr>
        <w:pStyle w:val="6"/>
        <w:spacing w:before="1"/>
        <w:ind w:left="0"/>
        <w:jc w:val="left"/>
        <w:rPr>
          <w:sz w:val="18"/>
        </w:rPr>
      </w:pPr>
    </w:p>
    <w:p>
      <w:pPr>
        <w:pStyle w:val="4"/>
        <w:numPr>
          <w:ilvl w:val="1"/>
          <w:numId w:val="2"/>
        </w:numPr>
        <w:tabs>
          <w:tab w:val="left" w:pos="666"/>
        </w:tabs>
        <w:spacing w:before="0" w:after="0" w:line="240" w:lineRule="auto"/>
        <w:ind w:left="665" w:right="0" w:hanging="426"/>
        <w:jc w:val="left"/>
      </w:pPr>
      <w:bookmarkStart w:id="3" w:name="_TOC_250008"/>
      <w:bookmarkEnd w:id="3"/>
      <w:r>
        <w:rPr>
          <w:spacing w:val="-2"/>
        </w:rPr>
        <w:t>比赛器材</w:t>
      </w:r>
    </w:p>
    <w:p>
      <w:pPr>
        <w:pStyle w:val="6"/>
        <w:spacing w:before="1"/>
        <w:ind w:left="0"/>
        <w:jc w:val="left"/>
        <w:rPr>
          <w:b/>
          <w:sz w:val="18"/>
        </w:rPr>
      </w:pPr>
    </w:p>
    <w:p>
      <w:pPr>
        <w:spacing w:before="0" w:line="374" w:lineRule="exact"/>
        <w:ind w:left="660" w:right="0" w:firstLine="0"/>
        <w:jc w:val="left"/>
        <w:rPr>
          <w:sz w:val="21"/>
        </w:rPr>
      </w:pPr>
      <w:r>
        <w:rPr>
          <w:sz w:val="21"/>
        </w:rPr>
        <w:t>（一）障碍竞速赛</w:t>
      </w:r>
    </w:p>
    <w:p>
      <w:pPr>
        <w:spacing w:before="6" w:line="223" w:lineRule="auto"/>
        <w:ind w:left="240" w:right="234" w:firstLine="419"/>
        <w:jc w:val="left"/>
        <w:rPr>
          <w:sz w:val="21"/>
        </w:rPr>
      </w:pPr>
      <w:r>
        <w:rPr>
          <w:sz w:val="21"/>
        </w:rPr>
        <w:t>1</w:t>
      </w:r>
      <w:r>
        <w:rPr>
          <w:spacing w:val="-6"/>
          <w:sz w:val="21"/>
        </w:rPr>
        <w:t xml:space="preserve">、参赛无人机全机身需采用 </w:t>
      </w:r>
      <w:r>
        <w:rPr>
          <w:sz w:val="21"/>
        </w:rPr>
        <w:t>ABS</w:t>
      </w:r>
      <w:r>
        <w:rPr>
          <w:spacing w:val="-8"/>
          <w:sz w:val="21"/>
        </w:rPr>
        <w:t xml:space="preserve"> 塑料材质，不得使用碳纤维、玻纤维等材质，且使用</w:t>
      </w:r>
      <w:r>
        <w:rPr>
          <w:spacing w:val="-5"/>
          <w:sz w:val="21"/>
        </w:rPr>
        <w:t>减速齿轮带动电机，电机需为空心杯电机，</w:t>
      </w:r>
      <w:r>
        <w:rPr>
          <w:sz w:val="21"/>
        </w:rPr>
        <w:t>1S</w:t>
      </w:r>
      <w:r>
        <w:rPr>
          <w:spacing w:val="-4"/>
          <w:sz w:val="21"/>
        </w:rPr>
        <w:t xml:space="preserve"> 锂电池供电；</w:t>
      </w:r>
    </w:p>
    <w:p>
      <w:pPr>
        <w:spacing w:before="0" w:line="223" w:lineRule="auto"/>
        <w:ind w:left="240" w:right="233" w:firstLine="419"/>
        <w:jc w:val="left"/>
        <w:rPr>
          <w:sz w:val="21"/>
        </w:rPr>
      </w:pPr>
      <w:r>
        <w:rPr>
          <w:sz w:val="21"/>
        </w:rPr>
        <w:t>2</w:t>
      </w:r>
      <w:r>
        <w:rPr>
          <w:spacing w:val="-5"/>
          <w:sz w:val="21"/>
        </w:rPr>
        <w:t xml:space="preserve">、参赛机器需为轴距 </w:t>
      </w:r>
      <w:r>
        <w:rPr>
          <w:sz w:val="21"/>
        </w:rPr>
        <w:t>190-240mm</w:t>
      </w:r>
      <w:r>
        <w:rPr>
          <w:spacing w:val="-5"/>
          <w:sz w:val="21"/>
        </w:rPr>
        <w:t xml:space="preserve">、高度 </w:t>
      </w:r>
      <w:r>
        <w:rPr>
          <w:sz w:val="21"/>
        </w:rPr>
        <w:t>95-120mm</w:t>
      </w:r>
      <w:r>
        <w:rPr>
          <w:spacing w:val="-4"/>
          <w:sz w:val="21"/>
        </w:rPr>
        <w:t xml:space="preserve"> 的四旋翼无人机,（</w:t>
      </w:r>
      <w:r>
        <w:rPr>
          <w:spacing w:val="-2"/>
          <w:sz w:val="21"/>
        </w:rPr>
        <w:t>轴距是指无</w:t>
      </w:r>
      <w:r>
        <w:rPr>
          <w:spacing w:val="-3"/>
          <w:w w:val="100"/>
          <w:sz w:val="21"/>
        </w:rPr>
        <w:t>人机对角线的两个电机之间的距离</w:t>
      </w:r>
      <w:r>
        <w:rPr>
          <w:spacing w:val="-108"/>
          <w:w w:val="100"/>
          <w:sz w:val="21"/>
        </w:rPr>
        <w:t>）</w:t>
      </w:r>
      <w:r>
        <w:rPr>
          <w:w w:val="100"/>
          <w:sz w:val="21"/>
        </w:rPr>
        <w:t>；</w:t>
      </w:r>
    </w:p>
    <w:p>
      <w:pPr>
        <w:spacing w:before="0" w:line="223" w:lineRule="auto"/>
        <w:ind w:left="240" w:right="130" w:firstLine="419"/>
        <w:jc w:val="left"/>
        <w:rPr>
          <w:sz w:val="21"/>
        </w:rPr>
      </w:pPr>
      <w:r>
        <w:rPr>
          <w:sz w:val="21"/>
        </w:rPr>
        <w:t>3、无人机拥有脚架及螺旋桨桨保护圈，且桨保护圈高度高于螺旋桨，不得配备 GPS、光流等定位技术，可使用定高技术。</w:t>
      </w:r>
    </w:p>
    <w:p>
      <w:pPr>
        <w:spacing w:before="1" w:line="223" w:lineRule="auto"/>
        <w:ind w:left="240" w:right="231" w:firstLine="419"/>
        <w:jc w:val="left"/>
        <w:rPr>
          <w:sz w:val="21"/>
        </w:rPr>
      </w:pPr>
      <w:r>
        <w:rPr>
          <w:sz w:val="21"/>
        </w:rPr>
        <w:t>4、参赛机应符合少年硅谷项目中小学生无人机课程标准的日常训练的练习机，商业用机或玩具用机严禁参赛。</w:t>
      </w:r>
    </w:p>
    <w:p>
      <w:pPr>
        <w:spacing w:before="0" w:line="354" w:lineRule="exact"/>
        <w:ind w:left="660" w:right="0" w:firstLine="0"/>
        <w:jc w:val="left"/>
        <w:rPr>
          <w:sz w:val="21"/>
        </w:rPr>
      </w:pPr>
      <w:r>
        <w:rPr>
          <w:sz w:val="21"/>
        </w:rPr>
        <w:t>（二）无人机编程挑战赛</w:t>
      </w:r>
    </w:p>
    <w:p>
      <w:pPr>
        <w:pStyle w:val="12"/>
        <w:numPr>
          <w:ilvl w:val="2"/>
          <w:numId w:val="2"/>
        </w:numPr>
        <w:tabs>
          <w:tab w:val="left" w:pos="838"/>
        </w:tabs>
        <w:spacing w:before="0" w:after="0" w:line="360" w:lineRule="exact"/>
        <w:ind w:left="837" w:right="0" w:hanging="178"/>
        <w:jc w:val="left"/>
        <w:rPr>
          <w:sz w:val="21"/>
        </w:rPr>
      </w:pPr>
      <w:r>
        <w:rPr>
          <w:spacing w:val="-2"/>
          <w:sz w:val="21"/>
        </w:rPr>
        <w:t>个人赛</w:t>
      </w:r>
    </w:p>
    <w:p>
      <w:pPr>
        <w:pStyle w:val="12"/>
        <w:numPr>
          <w:ilvl w:val="0"/>
          <w:numId w:val="3"/>
        </w:numPr>
        <w:tabs>
          <w:tab w:val="left" w:pos="1207"/>
        </w:tabs>
        <w:spacing w:before="6" w:after="0" w:line="223" w:lineRule="auto"/>
        <w:ind w:left="240" w:right="231" w:firstLine="419"/>
        <w:jc w:val="left"/>
        <w:rPr>
          <w:sz w:val="21"/>
        </w:rPr>
      </w:pPr>
      <w:r>
        <w:rPr>
          <w:spacing w:val="-3"/>
          <w:sz w:val="21"/>
        </w:rPr>
        <w:t xml:space="preserve">参赛机器需支持特定软件编程，编程语言限制图形化编程或 </w:t>
      </w:r>
      <w:r>
        <w:rPr>
          <w:sz w:val="21"/>
        </w:rPr>
        <w:t>Python 两种，图形</w:t>
      </w:r>
      <w:r>
        <w:rPr>
          <w:spacing w:val="-4"/>
          <w:sz w:val="21"/>
        </w:rPr>
        <w:t xml:space="preserve">化编程软件中能够实现图形化语言与 </w:t>
      </w:r>
      <w:r>
        <w:rPr>
          <w:sz w:val="21"/>
        </w:rPr>
        <w:t>Python</w:t>
      </w:r>
      <w:r>
        <w:rPr>
          <w:spacing w:val="3"/>
          <w:sz w:val="21"/>
        </w:rPr>
        <w:t xml:space="preserve"> 语言的转换。</w:t>
      </w:r>
    </w:p>
    <w:p>
      <w:pPr>
        <w:pStyle w:val="12"/>
        <w:numPr>
          <w:ilvl w:val="0"/>
          <w:numId w:val="3"/>
        </w:numPr>
        <w:tabs>
          <w:tab w:val="left" w:pos="1209"/>
        </w:tabs>
        <w:spacing w:before="0" w:after="0" w:line="354" w:lineRule="exact"/>
        <w:ind w:left="1208" w:right="0" w:hanging="549"/>
        <w:jc w:val="left"/>
        <w:rPr>
          <w:sz w:val="21"/>
        </w:rPr>
      </w:pPr>
      <w:r>
        <w:rPr>
          <w:spacing w:val="-3"/>
          <w:sz w:val="21"/>
        </w:rPr>
        <w:t>飞行器须有独立的拓展接口，能够拓展摄像头、灯带等硬件设备，机头方向两颗</w:t>
      </w:r>
    </w:p>
    <w:p>
      <w:pPr>
        <w:spacing w:before="0" w:line="374" w:lineRule="exact"/>
        <w:ind w:left="240" w:right="0" w:firstLine="0"/>
        <w:jc w:val="left"/>
        <w:rPr>
          <w:sz w:val="21"/>
        </w:rPr>
      </w:pPr>
      <w:r>
        <w:rPr>
          <w:sz w:val="21"/>
        </w:rPr>
        <w:t>LED 灯可编程，便于向外传输信号。</w:t>
      </w:r>
    </w:p>
    <w:p>
      <w:pPr>
        <w:spacing w:after="0" w:line="374" w:lineRule="exact"/>
        <w:jc w:val="left"/>
        <w:rPr>
          <w:sz w:val="21"/>
        </w:rPr>
        <w:sectPr>
          <w:pgSz w:w="11910" w:h="16840"/>
          <w:pgMar w:top="1380" w:right="1560" w:bottom="280" w:left="1560" w:header="720" w:footer="720" w:gutter="0"/>
        </w:sectPr>
      </w:pPr>
    </w:p>
    <w:p>
      <w:pPr>
        <w:pStyle w:val="12"/>
        <w:numPr>
          <w:ilvl w:val="0"/>
          <w:numId w:val="3"/>
        </w:numPr>
        <w:tabs>
          <w:tab w:val="left" w:pos="1207"/>
        </w:tabs>
        <w:spacing w:before="32" w:after="0" w:line="374" w:lineRule="exact"/>
        <w:ind w:left="1206" w:right="0" w:hanging="547"/>
        <w:jc w:val="left"/>
        <w:rPr>
          <w:sz w:val="21"/>
        </w:rPr>
      </w:pPr>
      <w:r>
        <w:rPr>
          <w:spacing w:val="-2"/>
          <w:w w:val="100"/>
          <w:sz w:val="21"/>
        </w:rPr>
        <w:t>轴距</w:t>
      </w:r>
      <w:r>
        <w:rPr>
          <w:spacing w:val="-10"/>
          <w:sz w:val="21"/>
        </w:rPr>
        <w:t xml:space="preserve"> </w:t>
      </w:r>
      <w:r>
        <w:rPr>
          <w:spacing w:val="-2"/>
          <w:w w:val="100"/>
          <w:sz w:val="21"/>
        </w:rPr>
        <w:t>17</w:t>
      </w:r>
      <w:r>
        <w:rPr>
          <w:w w:val="100"/>
          <w:sz w:val="21"/>
        </w:rPr>
        <w:t>0</w:t>
      </w:r>
      <w:r>
        <w:rPr>
          <w:spacing w:val="-2"/>
          <w:w w:val="100"/>
          <w:sz w:val="21"/>
        </w:rPr>
        <w:t>m</w:t>
      </w:r>
      <w:r>
        <w:rPr>
          <w:spacing w:val="-1"/>
          <w:w w:val="100"/>
          <w:sz w:val="21"/>
        </w:rPr>
        <w:t>m</w:t>
      </w:r>
      <w:r>
        <w:rPr>
          <w:spacing w:val="-3"/>
          <w:w w:val="100"/>
          <w:sz w:val="21"/>
        </w:rPr>
        <w:t>，需有完整桨保护罩（非保护圈</w:t>
      </w:r>
      <w:r>
        <w:rPr>
          <w:spacing w:val="-108"/>
          <w:w w:val="100"/>
          <w:sz w:val="21"/>
        </w:rPr>
        <w:t>）</w:t>
      </w:r>
      <w:r>
        <w:rPr>
          <w:spacing w:val="-2"/>
          <w:w w:val="100"/>
          <w:sz w:val="21"/>
        </w:rPr>
        <w:t>，电池容量</w:t>
      </w:r>
      <w:r>
        <w:rPr>
          <w:spacing w:val="-10"/>
          <w:sz w:val="21"/>
        </w:rPr>
        <w:t xml:space="preserve"> </w:t>
      </w:r>
      <w:r>
        <w:rPr>
          <w:spacing w:val="-2"/>
          <w:w w:val="100"/>
          <w:sz w:val="21"/>
        </w:rPr>
        <w:t>15</w:t>
      </w:r>
      <w:r>
        <w:rPr>
          <w:w w:val="100"/>
          <w:sz w:val="21"/>
        </w:rPr>
        <w:t>00</w:t>
      </w:r>
      <w:r>
        <w:rPr>
          <w:spacing w:val="-4"/>
          <w:w w:val="100"/>
          <w:sz w:val="21"/>
        </w:rPr>
        <w:t>m</w:t>
      </w:r>
      <w:r>
        <w:rPr>
          <w:w w:val="100"/>
          <w:sz w:val="21"/>
        </w:rPr>
        <w:t>Ah。</w:t>
      </w:r>
    </w:p>
    <w:p>
      <w:pPr>
        <w:pStyle w:val="12"/>
        <w:numPr>
          <w:ilvl w:val="0"/>
          <w:numId w:val="3"/>
        </w:numPr>
        <w:tabs>
          <w:tab w:val="left" w:pos="1207"/>
        </w:tabs>
        <w:spacing w:before="0" w:after="0" w:line="360" w:lineRule="exact"/>
        <w:ind w:left="1206" w:right="0" w:hanging="547"/>
        <w:jc w:val="left"/>
        <w:rPr>
          <w:sz w:val="21"/>
        </w:rPr>
      </w:pPr>
      <w:r>
        <w:rPr>
          <w:spacing w:val="-3"/>
          <w:sz w:val="21"/>
        </w:rPr>
        <w:t>拓展的摄像头需能识别二维码。</w:t>
      </w:r>
    </w:p>
    <w:p>
      <w:pPr>
        <w:pStyle w:val="12"/>
        <w:numPr>
          <w:ilvl w:val="0"/>
          <w:numId w:val="3"/>
        </w:numPr>
        <w:tabs>
          <w:tab w:val="left" w:pos="1207"/>
        </w:tabs>
        <w:spacing w:before="0" w:after="0" w:line="360" w:lineRule="exact"/>
        <w:ind w:left="1206" w:right="0" w:hanging="547"/>
        <w:jc w:val="left"/>
        <w:rPr>
          <w:sz w:val="21"/>
        </w:rPr>
      </w:pPr>
      <w:r>
        <w:rPr>
          <w:spacing w:val="-3"/>
          <w:sz w:val="21"/>
        </w:rPr>
        <w:t>电机需为无刷电机</w:t>
      </w:r>
    </w:p>
    <w:p>
      <w:pPr>
        <w:pStyle w:val="12"/>
        <w:numPr>
          <w:ilvl w:val="2"/>
          <w:numId w:val="2"/>
        </w:numPr>
        <w:tabs>
          <w:tab w:val="left" w:pos="838"/>
        </w:tabs>
        <w:spacing w:before="0" w:after="0" w:line="360" w:lineRule="exact"/>
        <w:ind w:left="837" w:right="0" w:hanging="178"/>
        <w:jc w:val="left"/>
        <w:rPr>
          <w:sz w:val="21"/>
        </w:rPr>
      </w:pPr>
      <w:r>
        <w:rPr>
          <w:spacing w:val="-2"/>
          <w:sz w:val="21"/>
        </w:rPr>
        <w:t>团体赛</w:t>
      </w:r>
    </w:p>
    <w:p>
      <w:pPr>
        <w:pStyle w:val="12"/>
        <w:numPr>
          <w:ilvl w:val="0"/>
          <w:numId w:val="4"/>
        </w:numPr>
        <w:tabs>
          <w:tab w:val="left" w:pos="1207"/>
        </w:tabs>
        <w:spacing w:before="6" w:after="0" w:line="223" w:lineRule="auto"/>
        <w:ind w:left="240" w:right="233" w:firstLine="419"/>
        <w:jc w:val="left"/>
        <w:rPr>
          <w:sz w:val="21"/>
        </w:rPr>
      </w:pPr>
      <w:r>
        <w:rPr>
          <w:spacing w:val="-3"/>
          <w:sz w:val="21"/>
        </w:rPr>
        <w:t xml:space="preserve">要求机器同时满足 </w:t>
      </w:r>
      <w:r>
        <w:rPr>
          <w:sz w:val="21"/>
        </w:rPr>
        <w:t>python</w:t>
      </w:r>
      <w:r>
        <w:rPr>
          <w:spacing w:val="-7"/>
          <w:sz w:val="21"/>
        </w:rPr>
        <w:t xml:space="preserve"> 和图形化编写程序</w:t>
      </w:r>
      <w:r>
        <w:rPr>
          <w:sz w:val="21"/>
        </w:rPr>
        <w:t>（</w:t>
      </w:r>
      <w:r>
        <w:rPr>
          <w:spacing w:val="-3"/>
          <w:sz w:val="21"/>
        </w:rPr>
        <w:t>编程语言学校自行选择</w:t>
      </w:r>
      <w:r>
        <w:rPr>
          <w:spacing w:val="-70"/>
          <w:sz w:val="21"/>
        </w:rPr>
        <w:t>）</w:t>
      </w:r>
      <w:r>
        <w:rPr>
          <w:spacing w:val="-25"/>
          <w:sz w:val="21"/>
        </w:rPr>
        <w:t>，比赛</w:t>
      </w:r>
      <w:r>
        <w:rPr>
          <w:spacing w:val="-3"/>
          <w:sz w:val="21"/>
        </w:rPr>
        <w:t>现场定位系统为基站定位系统，严禁使用定位毯、</w:t>
      </w:r>
      <w:r>
        <w:rPr>
          <w:sz w:val="21"/>
        </w:rPr>
        <w:t>GPS、</w:t>
      </w:r>
      <w:r>
        <w:rPr>
          <w:spacing w:val="-4"/>
          <w:sz w:val="21"/>
        </w:rPr>
        <w:t>RTK 等技术定位；</w:t>
      </w:r>
    </w:p>
    <w:p>
      <w:pPr>
        <w:pStyle w:val="12"/>
        <w:numPr>
          <w:ilvl w:val="0"/>
          <w:numId w:val="4"/>
        </w:numPr>
        <w:tabs>
          <w:tab w:val="left" w:pos="1207"/>
        </w:tabs>
        <w:spacing w:before="0" w:after="0" w:line="223" w:lineRule="auto"/>
        <w:ind w:left="240" w:right="231" w:firstLine="419"/>
        <w:jc w:val="left"/>
        <w:rPr>
          <w:sz w:val="21"/>
        </w:rPr>
      </w:pPr>
      <w:r>
        <w:rPr>
          <w:spacing w:val="-3"/>
          <w:sz w:val="21"/>
        </w:rPr>
        <w:t>为充分表现编程教育，一律采用笔记本电脑编写程序，禁止使用手机伪编程类软件编写程序，程序软件与飞行器之间使用中继器通信；</w:t>
      </w:r>
    </w:p>
    <w:p>
      <w:pPr>
        <w:pStyle w:val="12"/>
        <w:numPr>
          <w:ilvl w:val="0"/>
          <w:numId w:val="4"/>
        </w:numPr>
        <w:tabs>
          <w:tab w:val="left" w:pos="1207"/>
        </w:tabs>
        <w:spacing w:before="0" w:after="0" w:line="223" w:lineRule="auto"/>
        <w:ind w:left="240" w:right="233" w:firstLine="419"/>
        <w:jc w:val="left"/>
        <w:rPr>
          <w:sz w:val="21"/>
        </w:rPr>
      </w:pPr>
      <w:r>
        <w:rPr>
          <w:spacing w:val="-1"/>
          <w:sz w:val="21"/>
        </w:rPr>
        <w:t xml:space="preserve">飞行器轴距 </w:t>
      </w:r>
      <w:r>
        <w:rPr>
          <w:sz w:val="21"/>
        </w:rPr>
        <w:t>165mm-170mm</w:t>
      </w:r>
      <w:r>
        <w:rPr>
          <w:spacing w:val="-3"/>
          <w:sz w:val="21"/>
        </w:rPr>
        <w:t>，严禁搭载摄像头，为安全起见，螺旋桨需安装全</w:t>
      </w:r>
      <w:r>
        <w:rPr>
          <w:spacing w:val="5"/>
          <w:sz w:val="21"/>
        </w:rPr>
        <w:t>包裹形式桨保护圈，机身底部搭载全彩灯，且程序中要有灯光编程，机身高度不得低于75mm</w:t>
      </w:r>
      <w:r>
        <w:rPr>
          <w:spacing w:val="-2"/>
          <w:sz w:val="21"/>
        </w:rPr>
        <w:t xml:space="preserve">,不得高于 </w:t>
      </w:r>
      <w:r>
        <w:rPr>
          <w:sz w:val="21"/>
        </w:rPr>
        <w:t>85mm；</w:t>
      </w:r>
    </w:p>
    <w:p>
      <w:pPr>
        <w:pStyle w:val="12"/>
        <w:numPr>
          <w:ilvl w:val="0"/>
          <w:numId w:val="4"/>
        </w:numPr>
        <w:tabs>
          <w:tab w:val="left" w:pos="1207"/>
        </w:tabs>
        <w:spacing w:before="0" w:after="0" w:line="355" w:lineRule="exact"/>
        <w:ind w:left="1206" w:right="0" w:hanging="547"/>
        <w:jc w:val="left"/>
        <w:rPr>
          <w:sz w:val="21"/>
        </w:rPr>
      </w:pPr>
      <w:r>
        <w:rPr>
          <w:spacing w:val="-5"/>
          <w:sz w:val="21"/>
        </w:rPr>
        <w:t xml:space="preserve">飞行器电机使用 </w:t>
      </w:r>
      <w:r>
        <w:rPr>
          <w:sz w:val="21"/>
        </w:rPr>
        <w:t>1104（5500kv）</w:t>
      </w:r>
      <w:r>
        <w:rPr>
          <w:spacing w:val="-4"/>
          <w:sz w:val="21"/>
        </w:rPr>
        <w:t xml:space="preserve">无刷电机，电池容量最低 </w:t>
      </w:r>
      <w:r>
        <w:rPr>
          <w:sz w:val="21"/>
        </w:rPr>
        <w:t>1500mAh。</w:t>
      </w:r>
    </w:p>
    <w:p>
      <w:pPr>
        <w:pStyle w:val="12"/>
        <w:numPr>
          <w:ilvl w:val="0"/>
          <w:numId w:val="4"/>
        </w:numPr>
        <w:tabs>
          <w:tab w:val="left" w:pos="1207"/>
        </w:tabs>
        <w:spacing w:before="6" w:after="0" w:line="223" w:lineRule="auto"/>
        <w:ind w:left="240" w:right="231" w:firstLine="419"/>
        <w:jc w:val="left"/>
        <w:rPr>
          <w:sz w:val="21"/>
        </w:rPr>
      </w:pPr>
      <w:r>
        <w:rPr>
          <w:spacing w:val="-3"/>
          <w:sz w:val="21"/>
        </w:rPr>
        <w:t xml:space="preserve">为保证比赛正常进行，参赛队所提交的舞步能够在现场提供的软件内实现 </w:t>
      </w:r>
      <w:r>
        <w:rPr>
          <w:sz w:val="21"/>
        </w:rPr>
        <w:t>3D</w:t>
      </w:r>
      <w:r>
        <w:rPr>
          <w:spacing w:val="9"/>
          <w:sz w:val="21"/>
        </w:rPr>
        <w:t xml:space="preserve"> 仿</w:t>
      </w:r>
      <w:r>
        <w:rPr>
          <w:spacing w:val="3"/>
          <w:sz w:val="21"/>
        </w:rPr>
        <w:t>真飞行。</w:t>
      </w:r>
    </w:p>
    <w:p>
      <w:pPr>
        <w:pStyle w:val="6"/>
        <w:spacing w:before="16"/>
        <w:ind w:left="0"/>
        <w:jc w:val="left"/>
        <w:rPr>
          <w:sz w:val="15"/>
        </w:rPr>
      </w:pPr>
    </w:p>
    <w:p>
      <w:pPr>
        <w:pStyle w:val="4"/>
        <w:numPr>
          <w:ilvl w:val="1"/>
          <w:numId w:val="2"/>
        </w:numPr>
        <w:tabs>
          <w:tab w:val="left" w:pos="666"/>
        </w:tabs>
        <w:spacing w:before="0" w:after="0" w:line="240" w:lineRule="auto"/>
        <w:ind w:left="665" w:right="0" w:hanging="426"/>
        <w:jc w:val="left"/>
      </w:pPr>
      <w:bookmarkStart w:id="4" w:name="_TOC_250007"/>
      <w:bookmarkEnd w:id="4"/>
      <w:r>
        <w:rPr>
          <w:spacing w:val="-2"/>
        </w:rPr>
        <w:t>比赛主题</w:t>
      </w:r>
    </w:p>
    <w:p>
      <w:pPr>
        <w:pStyle w:val="6"/>
        <w:spacing w:before="1"/>
        <w:ind w:left="0"/>
        <w:jc w:val="left"/>
        <w:rPr>
          <w:b/>
          <w:sz w:val="18"/>
        </w:rPr>
      </w:pPr>
    </w:p>
    <w:p>
      <w:pPr>
        <w:spacing w:before="0" w:line="374" w:lineRule="exact"/>
        <w:ind w:left="240" w:right="0" w:firstLine="0"/>
        <w:jc w:val="left"/>
        <w:rPr>
          <w:sz w:val="21"/>
        </w:rPr>
      </w:pPr>
      <w:r>
        <w:rPr>
          <w:sz w:val="21"/>
        </w:rPr>
        <w:t>无人机飞控创意挑战赛</w:t>
      </w:r>
    </w:p>
    <w:p>
      <w:pPr>
        <w:pStyle w:val="4"/>
        <w:numPr>
          <w:ilvl w:val="1"/>
          <w:numId w:val="2"/>
        </w:numPr>
        <w:tabs>
          <w:tab w:val="left" w:pos="666"/>
        </w:tabs>
        <w:spacing w:before="0" w:after="0" w:line="374" w:lineRule="exact"/>
        <w:ind w:left="665" w:right="0" w:hanging="426"/>
        <w:jc w:val="left"/>
      </w:pPr>
      <w:bookmarkStart w:id="5" w:name="_TOC_250006"/>
      <w:bookmarkEnd w:id="5"/>
      <w:r>
        <w:rPr>
          <w:spacing w:val="-2"/>
        </w:rPr>
        <w:t>比赛流程</w:t>
      </w:r>
    </w:p>
    <w:p>
      <w:pPr>
        <w:pStyle w:val="6"/>
        <w:spacing w:before="14"/>
        <w:ind w:left="0"/>
        <w:jc w:val="left"/>
        <w:rPr>
          <w:b/>
          <w:sz w:val="18"/>
        </w:rPr>
      </w:pPr>
    </w:p>
    <w:p>
      <w:pPr>
        <w:pStyle w:val="6"/>
        <w:jc w:val="left"/>
      </w:pPr>
      <w:r>
        <w:t>学生检录→设备安全性检查→备场抽签→竞赛→选手成绩签字→竞赛结束</w:t>
      </w:r>
    </w:p>
    <w:p>
      <w:pPr>
        <w:pStyle w:val="6"/>
        <w:spacing w:before="4"/>
        <w:ind w:left="0"/>
        <w:jc w:val="left"/>
        <w:rPr>
          <w:sz w:val="16"/>
        </w:rPr>
      </w:pPr>
    </w:p>
    <w:p>
      <w:pPr>
        <w:pStyle w:val="3"/>
        <w:spacing w:before="1"/>
        <w:jc w:val="left"/>
      </w:pPr>
      <w:bookmarkStart w:id="6" w:name="_TOC_250005"/>
      <w:bookmarkEnd w:id="6"/>
      <w:r>
        <w:t>2、比赛评比</w:t>
      </w:r>
    </w:p>
    <w:p>
      <w:pPr>
        <w:pStyle w:val="5"/>
        <w:numPr>
          <w:ilvl w:val="1"/>
          <w:numId w:val="5"/>
        </w:numPr>
        <w:tabs>
          <w:tab w:val="left" w:pos="644"/>
        </w:tabs>
        <w:spacing w:before="0" w:after="0" w:line="354" w:lineRule="exact"/>
        <w:ind w:left="643" w:right="0" w:hanging="404"/>
        <w:jc w:val="left"/>
      </w:pPr>
      <w:bookmarkStart w:id="7" w:name="_TOC_250004"/>
      <w:bookmarkEnd w:id="7"/>
      <w:r>
        <w:t>比赛评分</w:t>
      </w:r>
    </w:p>
    <w:p>
      <w:pPr>
        <w:pStyle w:val="6"/>
        <w:spacing w:before="6"/>
        <w:ind w:left="0"/>
        <w:jc w:val="left"/>
        <w:rPr>
          <w:b/>
          <w:sz w:val="18"/>
        </w:rPr>
      </w:pPr>
    </w:p>
    <w:p>
      <w:pPr>
        <w:spacing w:before="0" w:line="374" w:lineRule="exact"/>
        <w:ind w:left="660" w:right="0" w:firstLine="0"/>
        <w:jc w:val="left"/>
        <w:rPr>
          <w:sz w:val="21"/>
        </w:rPr>
      </w:pPr>
      <w:r>
        <w:rPr>
          <w:sz w:val="21"/>
        </w:rPr>
        <w:t>无人机障碍竞速赛采用计时评分，根据选手完成任务时间进行排序评分。</w:t>
      </w:r>
    </w:p>
    <w:p>
      <w:pPr>
        <w:spacing w:before="6" w:line="223" w:lineRule="auto"/>
        <w:ind w:left="240" w:right="231" w:firstLine="419"/>
        <w:jc w:val="left"/>
        <w:rPr>
          <w:sz w:val="21"/>
        </w:rPr>
      </w:pPr>
      <w:r>
        <w:rPr>
          <w:spacing w:val="-8"/>
          <w:sz w:val="21"/>
        </w:rPr>
        <w:t>无人机编程挑战赛分为个人赛依据任务进行评分，根据完成任务的数量及任务分数进行</w:t>
      </w:r>
      <w:r>
        <w:rPr>
          <w:spacing w:val="-5"/>
          <w:sz w:val="21"/>
        </w:rPr>
        <w:t>评分，根据飞行编队的数量、质量、完成度及创意进行评分。</w:t>
      </w:r>
    </w:p>
    <w:p>
      <w:pPr>
        <w:pStyle w:val="6"/>
        <w:spacing w:before="10"/>
        <w:ind w:left="0"/>
        <w:jc w:val="left"/>
        <w:rPr>
          <w:sz w:val="16"/>
        </w:rPr>
      </w:pPr>
    </w:p>
    <w:p>
      <w:pPr>
        <w:pStyle w:val="12"/>
        <w:numPr>
          <w:ilvl w:val="1"/>
          <w:numId w:val="5"/>
        </w:numPr>
        <w:tabs>
          <w:tab w:val="left" w:pos="644"/>
        </w:tabs>
        <w:spacing w:before="1" w:after="0" w:line="240" w:lineRule="auto"/>
        <w:ind w:left="643" w:right="0" w:hanging="404"/>
        <w:jc w:val="left"/>
        <w:rPr>
          <w:b/>
          <w:sz w:val="20"/>
        </w:rPr>
      </w:pPr>
      <w:bookmarkStart w:id="8" w:name="_TOC_250003"/>
      <w:bookmarkEnd w:id="8"/>
      <w:r>
        <w:rPr>
          <w:b/>
          <w:sz w:val="20"/>
        </w:rPr>
        <w:t>奖项设置</w:t>
      </w:r>
    </w:p>
    <w:p>
      <w:pPr>
        <w:pStyle w:val="6"/>
        <w:spacing w:before="8"/>
        <w:ind w:left="0"/>
        <w:jc w:val="left"/>
        <w:rPr>
          <w:b/>
          <w:sz w:val="16"/>
        </w:rPr>
      </w:pPr>
    </w:p>
    <w:p>
      <w:pPr>
        <w:pStyle w:val="6"/>
        <w:spacing w:before="1" w:line="364" w:lineRule="exact"/>
        <w:jc w:val="left"/>
      </w:pPr>
      <w:r>
        <w:t>一等奖、二等奖、三等奖、一等奖按参赛队伍数量的 20%分配，二等奖按照参赛队伍数量的 40%</w:t>
      </w:r>
    </w:p>
    <w:p>
      <w:pPr>
        <w:pStyle w:val="6"/>
        <w:spacing w:line="364" w:lineRule="exact"/>
        <w:jc w:val="left"/>
      </w:pPr>
      <w:r>
        <w:t>分配，三等奖按照参赛队伍数量的 40%。</w:t>
      </w:r>
    </w:p>
    <w:p>
      <w:pPr>
        <w:pStyle w:val="6"/>
        <w:spacing w:before="3"/>
        <w:ind w:left="0"/>
        <w:jc w:val="left"/>
        <w:rPr>
          <w:sz w:val="16"/>
        </w:rPr>
      </w:pPr>
    </w:p>
    <w:p>
      <w:pPr>
        <w:pStyle w:val="3"/>
        <w:jc w:val="left"/>
      </w:pPr>
      <w:bookmarkStart w:id="9" w:name="_TOC_250002"/>
      <w:bookmarkEnd w:id="9"/>
      <w:r>
        <w:t>3、比赛规范</w:t>
      </w:r>
    </w:p>
    <w:p>
      <w:pPr>
        <w:pStyle w:val="5"/>
        <w:spacing w:line="354" w:lineRule="exact"/>
        <w:ind w:firstLine="0"/>
        <w:jc w:val="left"/>
      </w:pPr>
      <w:bookmarkStart w:id="10" w:name="_TOC_250001"/>
      <w:bookmarkEnd w:id="10"/>
      <w:r>
        <w:t>3.1 作品规范</w:t>
      </w:r>
    </w:p>
    <w:p>
      <w:pPr>
        <w:pStyle w:val="6"/>
        <w:spacing w:before="6"/>
        <w:ind w:left="0"/>
        <w:jc w:val="left"/>
        <w:rPr>
          <w:b/>
          <w:sz w:val="19"/>
        </w:rPr>
      </w:pPr>
    </w:p>
    <w:p>
      <w:pPr>
        <w:pStyle w:val="6"/>
        <w:spacing w:before="1" w:line="235" w:lineRule="auto"/>
        <w:ind w:right="244"/>
        <w:jc w:val="left"/>
      </w:pPr>
      <w:r>
        <w:rPr>
          <w:spacing w:val="-6"/>
        </w:rPr>
        <w:t>所有无人机参赛作品均需在安全范围内进行，不得有危险性，且所有作品均不得违反国家相关规</w:t>
      </w:r>
      <w:r>
        <w:t>定。</w:t>
      </w:r>
    </w:p>
    <w:p>
      <w:pPr>
        <w:spacing w:after="0" w:line="235" w:lineRule="auto"/>
        <w:jc w:val="left"/>
        <w:sectPr>
          <w:pgSz w:w="11910" w:h="16840"/>
          <w:pgMar w:top="1400" w:right="1560" w:bottom="280" w:left="1560" w:header="720" w:footer="720" w:gutter="0"/>
        </w:sectPr>
      </w:pPr>
    </w:p>
    <w:p>
      <w:pPr>
        <w:pStyle w:val="6"/>
        <w:spacing w:before="7"/>
        <w:ind w:left="0"/>
        <w:jc w:val="left"/>
        <w:rPr>
          <w:sz w:val="7"/>
        </w:rPr>
      </w:pPr>
    </w:p>
    <w:p>
      <w:pPr>
        <w:pStyle w:val="3"/>
        <w:numPr>
          <w:ilvl w:val="0"/>
          <w:numId w:val="1"/>
        </w:numPr>
        <w:tabs>
          <w:tab w:val="left" w:pos="579"/>
        </w:tabs>
        <w:spacing w:before="37" w:after="0" w:line="428" w:lineRule="exact"/>
        <w:ind w:left="578" w:right="0" w:hanging="339"/>
        <w:jc w:val="left"/>
      </w:pPr>
      <w:bookmarkStart w:id="11" w:name="_TOC_250000"/>
      <w:bookmarkEnd w:id="11"/>
      <w:r>
        <w:t>比赛规则</w:t>
      </w:r>
    </w:p>
    <w:p>
      <w:pPr>
        <w:pStyle w:val="5"/>
        <w:numPr>
          <w:ilvl w:val="1"/>
          <w:numId w:val="1"/>
        </w:numPr>
        <w:tabs>
          <w:tab w:val="left" w:pos="644"/>
        </w:tabs>
        <w:spacing w:before="0" w:after="0" w:line="354" w:lineRule="exact"/>
        <w:ind w:left="643" w:right="0" w:hanging="404"/>
        <w:jc w:val="left"/>
      </w:pPr>
      <w:r>
        <w:rPr>
          <w:w w:val="95"/>
        </w:rPr>
        <w:t>现场规则</w:t>
      </w:r>
    </w:p>
    <w:p>
      <w:pPr>
        <w:pStyle w:val="6"/>
        <w:spacing w:before="1"/>
        <w:ind w:left="0"/>
        <w:jc w:val="left"/>
        <w:rPr>
          <w:b/>
          <w:sz w:val="19"/>
        </w:rPr>
      </w:pPr>
    </w:p>
    <w:p>
      <w:pPr>
        <w:pStyle w:val="6"/>
        <w:spacing w:line="364" w:lineRule="exact"/>
        <w:jc w:val="left"/>
      </w:pPr>
      <w:r>
        <w:t>（一）无人机障碍竞速赛</w:t>
      </w:r>
    </w:p>
    <w:p>
      <w:pPr>
        <w:pStyle w:val="6"/>
        <w:spacing w:line="360" w:lineRule="exact"/>
        <w:jc w:val="left"/>
      </w:pPr>
      <w:r>
        <w:t>1、每队参赛选手依次进行飞行；</w:t>
      </w:r>
    </w:p>
    <w:p>
      <w:pPr>
        <w:pStyle w:val="6"/>
        <w:spacing w:line="360" w:lineRule="exact"/>
        <w:jc w:val="left"/>
      </w:pPr>
      <w:r>
        <w:t>2、每位参赛选手一次飞行机会；</w:t>
      </w:r>
    </w:p>
    <w:p>
      <w:pPr>
        <w:pStyle w:val="6"/>
        <w:spacing w:line="360" w:lineRule="exact"/>
        <w:jc w:val="left"/>
      </w:pPr>
      <w:r>
        <w:t>3、选手操控无人机以第三视角的方式飞越比赛场地的各个关键点并回到降落区；</w:t>
      </w:r>
    </w:p>
    <w:p>
      <w:pPr>
        <w:pStyle w:val="6"/>
        <w:spacing w:before="1" w:line="235" w:lineRule="auto"/>
        <w:ind w:right="214"/>
        <w:jc w:val="left"/>
      </w:pPr>
      <w:r>
        <w:t>4、赛场中会在各点设置障碍，主要为穿越型障碍，学生完成各点穿越后，计算完成比赛用时时长后计入成绩分数；</w:t>
      </w:r>
    </w:p>
    <w:p>
      <w:pPr>
        <w:pStyle w:val="6"/>
        <w:spacing w:line="361" w:lineRule="exact"/>
        <w:jc w:val="left"/>
      </w:pPr>
      <w:r>
        <w:t>5、每位参赛选手需在 2 分钟内完成比赛。</w:t>
      </w:r>
    </w:p>
    <w:p>
      <w:pPr>
        <w:pStyle w:val="6"/>
        <w:spacing w:before="98"/>
        <w:jc w:val="left"/>
      </w:pPr>
      <w:r>
        <w:rPr>
          <w:color w:val="FF0000"/>
        </w:rPr>
        <w:t>6、每队选手限定</w:t>
      </w:r>
      <w:r>
        <w:rPr>
          <w:rFonts w:hint="eastAsia"/>
          <w:color w:val="FF0000"/>
          <w:lang w:val="en-US" w:eastAsia="zh-CN"/>
        </w:rPr>
        <w:t>2</w:t>
      </w:r>
      <w:r>
        <w:rPr>
          <w:color w:val="FF0000"/>
        </w:rPr>
        <w:t xml:space="preserve"> 人为一支队伍，不得大于 </w:t>
      </w:r>
      <w:r>
        <w:rPr>
          <w:rFonts w:hint="eastAsia"/>
          <w:color w:val="FF0000"/>
          <w:lang w:val="en-US" w:eastAsia="zh-CN"/>
        </w:rPr>
        <w:t>2</w:t>
      </w:r>
      <w:r>
        <w:rPr>
          <w:color w:val="FF0000"/>
        </w:rPr>
        <w:t>人</w:t>
      </w:r>
      <w:r>
        <w:rPr>
          <w:rFonts w:hint="eastAsia"/>
          <w:color w:val="FF0000"/>
          <w:lang w:val="en-US" w:eastAsia="zh-CN"/>
        </w:rPr>
        <w:t>少于2人</w:t>
      </w:r>
      <w:r>
        <w:rPr>
          <w:color w:val="FF0000"/>
        </w:rPr>
        <w:t>。</w:t>
      </w:r>
    </w:p>
    <w:p>
      <w:pPr>
        <w:pStyle w:val="6"/>
        <w:spacing w:before="149" w:line="364" w:lineRule="exact"/>
        <w:jc w:val="left"/>
      </w:pPr>
      <w:r>
        <w:t>（二）无人机编程挑战赛</w:t>
      </w:r>
    </w:p>
    <w:p>
      <w:pPr>
        <w:pStyle w:val="6"/>
        <w:spacing w:line="360" w:lineRule="exact"/>
        <w:jc w:val="left"/>
      </w:pPr>
      <w:r>
        <w:t>1、个人赛</w:t>
      </w:r>
    </w:p>
    <w:p>
      <w:pPr>
        <w:pStyle w:val="12"/>
        <w:numPr>
          <w:ilvl w:val="0"/>
          <w:numId w:val="6"/>
        </w:numPr>
        <w:tabs>
          <w:tab w:val="left" w:pos="867"/>
        </w:tabs>
        <w:spacing w:before="1" w:after="0" w:line="235" w:lineRule="auto"/>
        <w:ind w:left="240" w:right="242" w:firstLine="0"/>
        <w:jc w:val="left"/>
        <w:rPr>
          <w:sz w:val="20"/>
        </w:rPr>
      </w:pPr>
      <w:r>
        <w:rPr>
          <w:sz w:val="20"/>
        </w:rPr>
        <w:t>参赛队员根据抽签结果决定比赛顺序，分批次进入编程场地，在编程场地内再次抽取搜</w:t>
      </w:r>
      <w:r>
        <w:rPr>
          <w:spacing w:val="-12"/>
          <w:sz w:val="20"/>
        </w:rPr>
        <w:t>寻的二维码序列号。</w:t>
      </w:r>
      <w:r>
        <w:rPr>
          <w:sz w:val="20"/>
        </w:rPr>
        <w:t>（</w:t>
      </w:r>
      <w:r>
        <w:rPr>
          <w:spacing w:val="-1"/>
          <w:sz w:val="20"/>
        </w:rPr>
        <w:t>编程电脑需参赛选手自带并保证电量充足，赛前裁判会检查电脑内有无相</w:t>
      </w:r>
      <w:r>
        <w:rPr>
          <w:w w:val="99"/>
          <w:sz w:val="20"/>
        </w:rPr>
        <w:t>关编写好的程序，一旦发现有故意存储的备用程序，立即取消选手比赛资格，且成绩记为</w:t>
      </w:r>
      <w:r>
        <w:rPr>
          <w:spacing w:val="-13"/>
          <w:sz w:val="20"/>
        </w:rPr>
        <w:t xml:space="preserve">  </w:t>
      </w:r>
      <w:r>
        <w:rPr>
          <w:spacing w:val="3"/>
          <w:w w:val="99"/>
          <w:sz w:val="20"/>
        </w:rPr>
        <w:t>0</w:t>
      </w:r>
      <w:r>
        <w:rPr>
          <w:spacing w:val="-101"/>
          <w:w w:val="99"/>
          <w:sz w:val="20"/>
        </w:rPr>
        <w:t>）。</w:t>
      </w:r>
      <w:r>
        <w:rPr>
          <w:sz w:val="20"/>
        </w:rPr>
        <w:t>确认各自的二维码序列号后裁判会现场公布编程要求：</w:t>
      </w:r>
    </w:p>
    <w:p>
      <w:pPr>
        <w:pStyle w:val="12"/>
        <w:numPr>
          <w:ilvl w:val="0"/>
          <w:numId w:val="7"/>
        </w:numPr>
        <w:tabs>
          <w:tab w:val="left" w:pos="429"/>
        </w:tabs>
        <w:spacing w:before="0" w:after="0" w:line="354" w:lineRule="exact"/>
        <w:ind w:left="428" w:right="0" w:hanging="189"/>
        <w:jc w:val="left"/>
        <w:rPr>
          <w:sz w:val="20"/>
        </w:rPr>
      </w:pPr>
      <w:r>
        <w:rPr>
          <w:spacing w:val="-2"/>
          <w:sz w:val="20"/>
        </w:rPr>
        <w:t xml:space="preserve">自行选择图形化或 </w:t>
      </w:r>
      <w:r>
        <w:rPr>
          <w:sz w:val="20"/>
        </w:rPr>
        <w:t>Python</w:t>
      </w:r>
      <w:r>
        <w:rPr>
          <w:spacing w:val="-3"/>
          <w:sz w:val="20"/>
        </w:rPr>
        <w:t xml:space="preserve"> 程序语言</w:t>
      </w:r>
    </w:p>
    <w:p>
      <w:pPr>
        <w:pStyle w:val="12"/>
        <w:numPr>
          <w:ilvl w:val="0"/>
          <w:numId w:val="7"/>
        </w:numPr>
        <w:tabs>
          <w:tab w:val="left" w:pos="415"/>
        </w:tabs>
        <w:spacing w:before="0" w:after="0" w:line="360" w:lineRule="exact"/>
        <w:ind w:left="414" w:right="0" w:hanging="175"/>
        <w:jc w:val="left"/>
        <w:rPr>
          <w:sz w:val="20"/>
        </w:rPr>
      </w:pPr>
      <w:r>
        <w:rPr>
          <w:sz w:val="20"/>
        </w:rPr>
        <w:t>飞行航线自主选择</w:t>
      </w:r>
    </w:p>
    <w:p>
      <w:pPr>
        <w:pStyle w:val="12"/>
        <w:numPr>
          <w:ilvl w:val="0"/>
          <w:numId w:val="7"/>
        </w:numPr>
        <w:tabs>
          <w:tab w:val="left" w:pos="424"/>
        </w:tabs>
        <w:spacing w:before="1" w:after="0" w:line="235" w:lineRule="auto"/>
        <w:ind w:left="240" w:right="240" w:firstLine="0"/>
        <w:jc w:val="left"/>
        <w:rPr>
          <w:sz w:val="20"/>
        </w:rPr>
      </w:pPr>
      <w:r>
        <w:rPr>
          <w:spacing w:val="-5"/>
          <w:sz w:val="20"/>
        </w:rPr>
        <w:t>程序中一定要加入寻找到二维码后的反应动作，必须包含左前灯绿色、右前灯红色闪烁，闪烁</w:t>
      </w:r>
      <w:r>
        <w:rPr>
          <w:spacing w:val="-2"/>
          <w:sz w:val="20"/>
        </w:rPr>
        <w:t xml:space="preserve">时间不得低于 </w:t>
      </w:r>
      <w:r>
        <w:rPr>
          <w:sz w:val="20"/>
        </w:rPr>
        <w:t>500ms，闪烁结束后无人机做弹跳或翻滚动作后降落。</w:t>
      </w:r>
    </w:p>
    <w:p>
      <w:pPr>
        <w:pStyle w:val="12"/>
        <w:numPr>
          <w:ilvl w:val="0"/>
          <w:numId w:val="6"/>
        </w:numPr>
        <w:tabs>
          <w:tab w:val="left" w:pos="758"/>
        </w:tabs>
        <w:spacing w:before="0" w:after="0" w:line="235" w:lineRule="auto"/>
        <w:ind w:left="240" w:right="238" w:firstLine="0"/>
        <w:jc w:val="left"/>
        <w:rPr>
          <w:sz w:val="20"/>
        </w:rPr>
      </w:pPr>
      <w:r>
        <w:rPr>
          <w:spacing w:val="-1"/>
          <w:w w:val="95"/>
          <w:sz w:val="20"/>
        </w:rPr>
        <w:t>参赛队员确定理解全部比赛要求后按照抽签结果和现场告知的场地信息准备现场编程，待</w:t>
      </w:r>
      <w:r>
        <w:rPr>
          <w:spacing w:val="-11"/>
          <w:sz w:val="20"/>
        </w:rPr>
        <w:t xml:space="preserve">裁判发出“开始编程”信号后，学生按下计时器并开始编写程序，编程时间为 </w:t>
      </w:r>
      <w:r>
        <w:rPr>
          <w:sz w:val="20"/>
        </w:rPr>
        <w:t>15</w:t>
      </w:r>
      <w:r>
        <w:rPr>
          <w:spacing w:val="-8"/>
          <w:sz w:val="20"/>
        </w:rPr>
        <w:t xml:space="preserve"> 分钟，超过 </w:t>
      </w:r>
      <w:r>
        <w:rPr>
          <w:sz w:val="20"/>
        </w:rPr>
        <w:t>15</w:t>
      </w:r>
    </w:p>
    <w:p>
      <w:pPr>
        <w:pStyle w:val="6"/>
        <w:spacing w:line="235" w:lineRule="auto"/>
        <w:ind w:right="240"/>
        <w:jc w:val="left"/>
      </w:pPr>
      <w:r>
        <w:t>分钟未完成程序编写的编程成绩记为 0 分，未完成的可在 5 分钟内继续完成，超时取消比赛资格。</w:t>
      </w:r>
    </w:p>
    <w:p>
      <w:pPr>
        <w:pStyle w:val="12"/>
        <w:numPr>
          <w:ilvl w:val="0"/>
          <w:numId w:val="6"/>
        </w:numPr>
        <w:tabs>
          <w:tab w:val="left" w:pos="764"/>
        </w:tabs>
        <w:spacing w:before="0" w:after="0" w:line="235" w:lineRule="auto"/>
        <w:ind w:left="240" w:right="238" w:firstLine="0"/>
        <w:jc w:val="left"/>
        <w:rPr>
          <w:sz w:val="20"/>
        </w:rPr>
      </w:pPr>
      <w:r>
        <w:rPr>
          <w:spacing w:val="-4"/>
          <w:w w:val="99"/>
          <w:sz w:val="20"/>
        </w:rPr>
        <w:t>参赛队员完成编程后起立并告知“编程完成”，同时，自行终止计时器计时，迅速站立到</w:t>
      </w:r>
      <w:r>
        <w:rPr>
          <w:spacing w:val="-10"/>
          <w:sz w:val="20"/>
        </w:rPr>
        <w:t>编程桌一旁，等待裁判确认，裁判未确认前选手不得碰触任一比赛用具。裁判确认后选手到飞行</w:t>
      </w:r>
      <w:r>
        <w:rPr>
          <w:spacing w:val="-11"/>
          <w:sz w:val="20"/>
        </w:rPr>
        <w:t xml:space="preserve">等候区等待。计时精确到秒，毫秒忽略不计，如参赛选手用时 </w:t>
      </w:r>
      <w:r>
        <w:rPr>
          <w:sz w:val="20"/>
        </w:rPr>
        <w:t>14′20″39</w:t>
      </w:r>
      <w:r>
        <w:rPr>
          <w:spacing w:val="-5"/>
          <w:sz w:val="20"/>
        </w:rPr>
        <w:t xml:space="preserve"> 则记为 </w:t>
      </w:r>
      <w:r>
        <w:rPr>
          <w:sz w:val="20"/>
        </w:rPr>
        <w:t>14.20，记为比赛用时。</w:t>
      </w:r>
    </w:p>
    <w:p>
      <w:pPr>
        <w:pStyle w:val="12"/>
        <w:numPr>
          <w:ilvl w:val="0"/>
          <w:numId w:val="6"/>
        </w:numPr>
        <w:tabs>
          <w:tab w:val="left" w:pos="802"/>
        </w:tabs>
        <w:spacing w:before="0" w:after="0" w:line="235" w:lineRule="auto"/>
        <w:ind w:left="240" w:right="238" w:firstLine="0"/>
        <w:jc w:val="left"/>
        <w:rPr>
          <w:sz w:val="20"/>
        </w:rPr>
      </w:pPr>
      <w:r>
        <w:rPr>
          <w:spacing w:val="-4"/>
          <w:sz w:val="20"/>
        </w:rPr>
        <w:t xml:space="preserve">编程全部结束后按照抽签结果完成飞行程序验证，选手在现场裁判的带领下放置无人机， </w:t>
      </w:r>
      <w:r>
        <w:rPr>
          <w:spacing w:val="-9"/>
          <w:sz w:val="20"/>
        </w:rPr>
        <w:t>进行飞行，最终按照任务要求找到对应的二维码并完成对应动作。</w:t>
      </w:r>
      <w:r>
        <w:rPr>
          <w:color w:val="FF0000"/>
          <w:spacing w:val="-1"/>
          <w:sz w:val="20"/>
        </w:rPr>
        <w:t>飞行完毕后在现场裁判监督下</w:t>
      </w:r>
      <w:r>
        <w:rPr>
          <w:color w:val="FF0000"/>
          <w:sz w:val="20"/>
        </w:rPr>
        <w:t>删除程序并清空回收站，并根据指引撤出比赛场地。</w:t>
      </w:r>
    </w:p>
    <w:p>
      <w:pPr>
        <w:pStyle w:val="12"/>
        <w:numPr>
          <w:ilvl w:val="0"/>
          <w:numId w:val="6"/>
        </w:numPr>
        <w:tabs>
          <w:tab w:val="left" w:pos="758"/>
        </w:tabs>
        <w:spacing w:before="0" w:after="0" w:line="235" w:lineRule="auto"/>
        <w:ind w:left="240" w:right="242" w:firstLine="0"/>
        <w:jc w:val="left"/>
        <w:rPr>
          <w:sz w:val="20"/>
        </w:rPr>
      </w:pPr>
      <w:r>
        <w:rPr>
          <w:spacing w:val="-2"/>
          <w:sz w:val="20"/>
        </w:rPr>
        <w:t>飞行过程中如果由于机器原因导致飞行器飞行距离超出或未达到指定距离，裁判在判定学</w:t>
      </w:r>
      <w:r>
        <w:rPr>
          <w:w w:val="99"/>
          <w:sz w:val="20"/>
        </w:rPr>
        <w:t>生程序无误后允许学生现场改变程序中的飞行距离</w:t>
      </w:r>
      <w:r>
        <w:rPr>
          <w:spacing w:val="2"/>
          <w:w w:val="99"/>
          <w:sz w:val="20"/>
        </w:rPr>
        <w:t>（</w:t>
      </w:r>
      <w:r>
        <w:rPr>
          <w:w w:val="99"/>
          <w:sz w:val="20"/>
        </w:rPr>
        <w:t>其他项不得修改</w:t>
      </w:r>
      <w:r>
        <w:rPr>
          <w:spacing w:val="-99"/>
          <w:w w:val="99"/>
          <w:sz w:val="20"/>
        </w:rPr>
        <w:t>）</w:t>
      </w:r>
      <w:r>
        <w:rPr>
          <w:spacing w:val="-2"/>
          <w:w w:val="99"/>
          <w:sz w:val="20"/>
        </w:rPr>
        <w:t>，重新开始飞行。修改机</w:t>
      </w:r>
      <w:r>
        <w:rPr>
          <w:spacing w:val="-1"/>
          <w:sz w:val="20"/>
        </w:rPr>
        <w:t xml:space="preserve">会仅有两次，第三次后不得修改，飞行成绩记为 </w:t>
      </w:r>
      <w:r>
        <w:rPr>
          <w:sz w:val="20"/>
        </w:rPr>
        <w:t>5</w:t>
      </w:r>
      <w:r>
        <w:rPr>
          <w:spacing w:val="-3"/>
          <w:sz w:val="20"/>
        </w:rPr>
        <w:t xml:space="preserve"> 分。</w:t>
      </w:r>
    </w:p>
    <w:p>
      <w:pPr>
        <w:pStyle w:val="6"/>
        <w:ind w:left="0"/>
        <w:jc w:val="left"/>
        <w:rPr>
          <w:sz w:val="19"/>
        </w:rPr>
      </w:pPr>
    </w:p>
    <w:p>
      <w:pPr>
        <w:pStyle w:val="5"/>
        <w:ind w:firstLine="0"/>
        <w:jc w:val="left"/>
      </w:pPr>
      <w:r>
        <w:t>4.4 成绩判定</w:t>
      </w:r>
    </w:p>
    <w:p>
      <w:pPr>
        <w:pStyle w:val="6"/>
        <w:spacing w:before="1"/>
        <w:ind w:left="0"/>
        <w:jc w:val="left"/>
        <w:rPr>
          <w:b/>
          <w:sz w:val="19"/>
        </w:rPr>
      </w:pPr>
    </w:p>
    <w:p>
      <w:pPr>
        <w:pStyle w:val="6"/>
        <w:spacing w:before="1" w:line="364" w:lineRule="exact"/>
        <w:jc w:val="left"/>
      </w:pPr>
      <w:r>
        <w:t>（一）无人机障碍竞速赛</w:t>
      </w:r>
    </w:p>
    <w:p>
      <w:pPr>
        <w:pStyle w:val="6"/>
        <w:spacing w:before="1" w:line="235" w:lineRule="auto"/>
        <w:ind w:right="236"/>
        <w:jc w:val="left"/>
      </w:pPr>
      <w:r>
        <w:t>1、参赛团队每人使用各自的无人机参赛，不得使用他人飞机参赛，可自备 4 架以内的备用机及若干备用电池，比赛中无人机在起降区 H 内未飞离地面可以进行更换备用机及电池。单次飞行 限 1 人 1 架 次 ；</w:t>
      </w:r>
    </w:p>
    <w:p>
      <w:pPr>
        <w:pStyle w:val="6"/>
        <w:spacing w:line="355" w:lineRule="exact"/>
        <w:jc w:val="left"/>
      </w:pPr>
      <w:r>
        <w:t>2、单次飞行前，点名 3 次（间隔 10 秒）未检录的团队，视为自动放弃此次竞赛；</w:t>
      </w:r>
    </w:p>
    <w:p>
      <w:pPr>
        <w:pStyle w:val="6"/>
        <w:spacing w:line="235" w:lineRule="auto"/>
        <w:ind w:right="242"/>
        <w:jc w:val="left"/>
      </w:pPr>
      <w:r>
        <w:t>3</w:t>
      </w:r>
      <w:r>
        <w:rPr>
          <w:spacing w:val="-5"/>
        </w:rPr>
        <w:t>、比赛前设备都要经过现场裁判的检验并粘贴检验合格标志，否则成绩无效，起飞前由裁判员</w:t>
      </w:r>
      <w:r>
        <w:t>检查合格标识，标识缺失、残损或有伪造迹象的取消比赛资格；</w:t>
      </w:r>
    </w:p>
    <w:p>
      <w:pPr>
        <w:pStyle w:val="6"/>
        <w:spacing w:line="235" w:lineRule="auto"/>
        <w:ind w:right="242"/>
        <w:jc w:val="left"/>
      </w:pPr>
      <w:r>
        <w:t>4、单次比赛开始前，选手在起飞点准备时间为 1 分钟，准备完成后，需向裁判组示意，得到回复后即可开始比赛；</w:t>
      </w:r>
    </w:p>
    <w:p>
      <w:pPr>
        <w:pStyle w:val="6"/>
        <w:spacing w:line="357" w:lineRule="exact"/>
        <w:jc w:val="left"/>
      </w:pPr>
      <w:r>
        <w:rPr>
          <w:w w:val="99"/>
        </w:rPr>
        <w:t>5、每组参赛团队每名成员依次进行飞行</w:t>
      </w:r>
      <w:r>
        <w:rPr>
          <w:spacing w:val="2"/>
          <w:w w:val="99"/>
        </w:rPr>
        <w:t>（</w:t>
      </w:r>
      <w:r>
        <w:rPr>
          <w:w w:val="99"/>
        </w:rPr>
        <w:t>逐一计时</w:t>
      </w:r>
      <w:r>
        <w:rPr>
          <w:spacing w:val="-99"/>
          <w:w w:val="99"/>
        </w:rPr>
        <w:t>）</w:t>
      </w:r>
      <w:r>
        <w:rPr>
          <w:w w:val="99"/>
        </w:rPr>
        <w:t>，每人一次飞行机会，任务成绩为</w:t>
      </w:r>
      <w:r>
        <w:rPr>
          <w:spacing w:val="-15"/>
        </w:rPr>
        <w:t xml:space="preserve">  </w:t>
      </w:r>
      <w:r>
        <w:rPr>
          <w:w w:val="99"/>
        </w:rPr>
        <w:t>2</w:t>
      </w:r>
      <w:r>
        <w:rPr>
          <w:spacing w:val="28"/>
        </w:rPr>
        <w:t xml:space="preserve"> </w:t>
      </w:r>
      <w:r>
        <w:rPr>
          <w:w w:val="99"/>
        </w:rPr>
        <w:t>名队</w:t>
      </w:r>
    </w:p>
    <w:p>
      <w:pPr>
        <w:pStyle w:val="6"/>
        <w:spacing w:line="360" w:lineRule="exact"/>
        <w:jc w:val="left"/>
      </w:pPr>
      <w:r>
        <w:rPr>
          <w:spacing w:val="-3"/>
        </w:rPr>
        <w:t>员成绩总和，飞行计时向上取整</w:t>
      </w:r>
      <w:r>
        <w:t>（</w:t>
      </w:r>
      <w:r>
        <w:rPr>
          <w:spacing w:val="-6"/>
        </w:rPr>
        <w:t xml:space="preserve">例 </w:t>
      </w:r>
      <w:r>
        <w:t>17</w:t>
      </w:r>
      <w:r>
        <w:rPr>
          <w:spacing w:val="-7"/>
        </w:rPr>
        <w:t xml:space="preserve"> 秒 </w:t>
      </w:r>
      <w:r>
        <w:t>16</w:t>
      </w:r>
      <w:r>
        <w:rPr>
          <w:spacing w:val="-5"/>
        </w:rPr>
        <w:t xml:space="preserve"> 则计时为 </w:t>
      </w:r>
      <w:r>
        <w:t>18</w:t>
      </w:r>
      <w:r>
        <w:rPr>
          <w:spacing w:val="-5"/>
        </w:rPr>
        <w:t xml:space="preserve"> 秒</w:t>
      </w:r>
      <w:r>
        <w:rPr>
          <w:spacing w:val="-8"/>
        </w:rPr>
        <w:t>）</w:t>
      </w:r>
      <w:r>
        <w:rPr>
          <w:spacing w:val="-1"/>
        </w:rPr>
        <w:t>计时得分为剩余时间，</w:t>
      </w:r>
      <w:r>
        <w:rPr>
          <w:spacing w:val="-4"/>
        </w:rPr>
        <w:t>1</w:t>
      </w:r>
      <w:r>
        <w:rPr>
          <w:spacing w:val="-6"/>
        </w:rPr>
        <w:t xml:space="preserve"> 秒加 </w:t>
      </w:r>
      <w:r>
        <w:t>1</w:t>
      </w:r>
    </w:p>
    <w:p>
      <w:pPr>
        <w:pStyle w:val="6"/>
        <w:spacing w:line="360" w:lineRule="exact"/>
        <w:jc w:val="left"/>
      </w:pPr>
      <w:r>
        <w:t>分，最大计时得分不超过 100 分；</w:t>
      </w:r>
    </w:p>
    <w:p>
      <w:pPr>
        <w:pStyle w:val="6"/>
        <w:spacing w:line="235" w:lineRule="auto"/>
        <w:ind w:right="196"/>
        <w:jc w:val="left"/>
      </w:pPr>
      <w:r>
        <w:t>6、若飞行过程中无人机出现故障，选手须示意裁判，经裁判允许后，选手可更换设备或零件或调整飞机后从故障地继续飞行，更换或修理设备过程中计时不停止；</w:t>
      </w:r>
    </w:p>
    <w:p>
      <w:pPr>
        <w:pStyle w:val="6"/>
        <w:spacing w:line="235" w:lineRule="auto"/>
        <w:ind w:right="214"/>
        <w:jc w:val="left"/>
      </w:pPr>
      <w:r>
        <w:t>7、若飞行过程中场地设备故障或外界干扰导致导致无法继续飞行的，经裁判组判断后决定是否重新进行当次飞行；</w:t>
      </w:r>
    </w:p>
    <w:p>
      <w:pPr>
        <w:pStyle w:val="6"/>
        <w:spacing w:line="356" w:lineRule="exact"/>
        <w:jc w:val="left"/>
      </w:pPr>
      <w:r>
        <w:t>8、单次飞行结束后，选手需在成绩单上签字确认，领队教练及参赛队员如有异议当即提出；</w:t>
      </w:r>
    </w:p>
    <w:p>
      <w:pPr>
        <w:pStyle w:val="6"/>
        <w:spacing w:line="360" w:lineRule="exact"/>
        <w:jc w:val="left"/>
      </w:pPr>
      <w:r>
        <w:t>9、自无人机起飞后需在规定时间内进行比赛，计时结束后裁判示意飞行中止。</w:t>
      </w:r>
    </w:p>
    <w:p>
      <w:pPr>
        <w:pStyle w:val="6"/>
        <w:spacing w:line="360" w:lineRule="exact"/>
        <w:jc w:val="left"/>
      </w:pPr>
      <w:r>
        <w:t>（二）无人机编程挑战赛</w:t>
      </w:r>
    </w:p>
    <w:p>
      <w:pPr>
        <w:pStyle w:val="6"/>
        <w:spacing w:line="360" w:lineRule="exact"/>
        <w:jc w:val="left"/>
      </w:pPr>
      <w:r>
        <w:t>1、个人赛</w:t>
      </w:r>
    </w:p>
    <w:p>
      <w:pPr>
        <w:pStyle w:val="6"/>
        <w:spacing w:line="360" w:lineRule="exact"/>
        <w:jc w:val="left"/>
      </w:pPr>
      <w:r>
        <w:t>个人赛分数由编程分+飞行分+搜寻分组成，各分数计算如下：</w:t>
      </w:r>
    </w:p>
    <w:p>
      <w:pPr>
        <w:pStyle w:val="12"/>
        <w:numPr>
          <w:ilvl w:val="0"/>
          <w:numId w:val="8"/>
        </w:numPr>
        <w:tabs>
          <w:tab w:val="left" w:pos="758"/>
        </w:tabs>
        <w:spacing w:before="0" w:after="0" w:line="360" w:lineRule="exact"/>
        <w:ind w:left="757" w:right="0" w:hanging="518"/>
        <w:jc w:val="left"/>
        <w:rPr>
          <w:sz w:val="20"/>
        </w:rPr>
      </w:pPr>
      <w:r>
        <w:rPr>
          <w:sz w:val="20"/>
        </w:rPr>
        <w:t>编程分：</w:t>
      </w:r>
    </w:p>
    <w:p>
      <w:pPr>
        <w:pStyle w:val="6"/>
        <w:spacing w:line="360" w:lineRule="exact"/>
        <w:ind w:left="341"/>
        <w:jc w:val="left"/>
      </w:pPr>
      <w:r>
        <w:t>编程分=20×（14.60-比赛用时）-编程错误，最低得分 0 分。</w:t>
      </w:r>
    </w:p>
    <w:p>
      <w:pPr>
        <w:pStyle w:val="12"/>
        <w:numPr>
          <w:ilvl w:val="0"/>
          <w:numId w:val="8"/>
        </w:numPr>
        <w:tabs>
          <w:tab w:val="left" w:pos="758"/>
        </w:tabs>
        <w:spacing w:before="0" w:after="0" w:line="360" w:lineRule="exact"/>
        <w:ind w:left="757" w:right="0" w:hanging="518"/>
        <w:jc w:val="left"/>
        <w:rPr>
          <w:sz w:val="20"/>
        </w:rPr>
      </w:pPr>
      <w:r>
        <w:rPr>
          <w:sz w:val="20"/>
        </w:rPr>
        <w:t>飞行分</w:t>
      </w:r>
    </w:p>
    <w:p>
      <w:pPr>
        <w:pStyle w:val="6"/>
        <w:spacing w:line="360" w:lineRule="exact"/>
        <w:jc w:val="left"/>
      </w:pPr>
      <w:r>
        <w:t>满分 20 分，满分的标准为飞行完美，没有碰触任何障碍，并且成功降落。</w:t>
      </w:r>
    </w:p>
    <w:p>
      <w:pPr>
        <w:pStyle w:val="12"/>
        <w:numPr>
          <w:ilvl w:val="0"/>
          <w:numId w:val="8"/>
        </w:numPr>
        <w:tabs>
          <w:tab w:val="left" w:pos="758"/>
        </w:tabs>
        <w:spacing w:before="0" w:after="0" w:line="360" w:lineRule="exact"/>
        <w:ind w:left="757" w:right="0" w:hanging="518"/>
        <w:jc w:val="left"/>
        <w:rPr>
          <w:sz w:val="20"/>
        </w:rPr>
      </w:pPr>
      <w:r>
        <w:rPr>
          <w:sz w:val="20"/>
        </w:rPr>
        <w:t>搜寻分</w:t>
      </w:r>
    </w:p>
    <w:p>
      <w:pPr>
        <w:pStyle w:val="6"/>
        <w:spacing w:line="364" w:lineRule="exact"/>
        <w:jc w:val="left"/>
        <w:sectPr>
          <w:pgSz w:w="11910" w:h="16840"/>
          <w:pgMar w:top="1420" w:right="1560" w:bottom="280" w:left="1560" w:header="720" w:footer="720" w:gutter="0"/>
        </w:sectPr>
      </w:pPr>
      <w:r>
        <w:t>满分 30 分，需完成对应二维码的搜寻并做出对应动作</w:t>
      </w:r>
    </w:p>
    <w:p>
      <w:pPr>
        <w:pStyle w:val="6"/>
        <w:spacing w:before="7"/>
        <w:ind w:left="0"/>
        <w:jc w:val="left"/>
        <w:rPr>
          <w:sz w:val="16"/>
        </w:rPr>
      </w:pPr>
    </w:p>
    <w:p>
      <w:pPr>
        <w:pStyle w:val="5"/>
        <w:spacing w:before="1"/>
        <w:ind w:firstLine="0"/>
        <w:jc w:val="left"/>
      </w:pPr>
      <w:r>
        <w:t>4.4 竞赛判罚</w:t>
      </w:r>
    </w:p>
    <w:p>
      <w:pPr>
        <w:pStyle w:val="6"/>
        <w:ind w:left="0"/>
        <w:jc w:val="left"/>
        <w:rPr>
          <w:b/>
          <w:sz w:val="19"/>
        </w:rPr>
      </w:pPr>
    </w:p>
    <w:p>
      <w:pPr>
        <w:pStyle w:val="6"/>
        <w:spacing w:before="1" w:line="240" w:lineRule="auto"/>
        <w:jc w:val="left"/>
        <w:sectPr>
          <w:pgSz w:w="11910" w:h="16840"/>
          <w:pgMar w:top="1420" w:right="1560" w:bottom="280" w:left="1560" w:header="720" w:footer="720" w:gutter="0"/>
        </w:sectPr>
      </w:pPr>
      <w:r>
        <w:t>（一）无人机障碍竞速赛</w:t>
      </w:r>
    </w:p>
    <w:p>
      <w:pPr>
        <w:pStyle w:val="6"/>
        <w:spacing w:before="25" w:line="365" w:lineRule="exact"/>
        <w:ind w:left="0" w:leftChars="0" w:firstLine="0" w:firstLineChars="0"/>
        <w:jc w:val="left"/>
      </w:pPr>
      <w:r>
        <w:t>1、无人机飞行过程中在不得有未完成的任务。</w:t>
      </w:r>
    </w:p>
    <w:p>
      <w:pPr>
        <w:pStyle w:val="6"/>
        <w:spacing w:line="360" w:lineRule="exact"/>
        <w:jc w:val="left"/>
      </w:pPr>
      <w:r>
        <w:t>2、无人机在飞行过程中碰触障碍物的每次扣 2 分；</w:t>
      </w:r>
    </w:p>
    <w:p>
      <w:pPr>
        <w:pStyle w:val="6"/>
        <w:spacing w:before="1" w:line="235" w:lineRule="auto"/>
        <w:ind w:right="197"/>
        <w:jc w:val="left"/>
      </w:pPr>
      <w:r>
        <w:t>3、无人机在飞行过程中（不含无人机出现故障，更换设备及零件）人为接触无人机机体的每次扣 20 分；</w:t>
      </w:r>
    </w:p>
    <w:p>
      <w:pPr>
        <w:pStyle w:val="6"/>
        <w:spacing w:line="235" w:lineRule="auto"/>
        <w:ind w:right="214"/>
        <w:jc w:val="left"/>
      </w:pPr>
      <w:r>
        <w:t>4、现场恶意扰乱参赛选手的参赛个人或以观众身份出现的人员，取消对应学校、团队及个人所有成绩；</w:t>
      </w:r>
    </w:p>
    <w:p>
      <w:pPr>
        <w:pStyle w:val="6"/>
        <w:spacing w:line="356" w:lineRule="exact"/>
        <w:jc w:val="left"/>
      </w:pPr>
      <w:r>
        <w:t>5、飞行过程中每个障碍均需完成，未完成的整场竞赛分数为 0。</w:t>
      </w:r>
    </w:p>
    <w:p>
      <w:pPr>
        <w:pStyle w:val="6"/>
        <w:spacing w:line="360" w:lineRule="exact"/>
        <w:jc w:val="left"/>
      </w:pPr>
      <w:r>
        <w:t>6、参赛机不限定高，凡使用带定高功能机型，会在完成赛事用时上增加 20 秒。</w:t>
      </w:r>
    </w:p>
    <w:p>
      <w:pPr>
        <w:pStyle w:val="6"/>
        <w:spacing w:line="360" w:lineRule="exact"/>
        <w:jc w:val="left"/>
      </w:pPr>
      <w:r>
        <w:t>7、无人机完成飞行后稳定落在降落区（机身无倾斜）参赛在用时时长基础上减 5 秒</w:t>
      </w:r>
    </w:p>
    <w:p>
      <w:pPr>
        <w:pStyle w:val="6"/>
        <w:spacing w:line="360" w:lineRule="exact"/>
        <w:jc w:val="left"/>
      </w:pPr>
      <w:r>
        <w:t>8、飞行过程中无人机出现故障且不能正常飞行的可告知裁判结束比赛计分为 0。</w:t>
      </w:r>
    </w:p>
    <w:p>
      <w:pPr>
        <w:pStyle w:val="6"/>
        <w:spacing w:line="360" w:lineRule="exact"/>
        <w:jc w:val="left"/>
      </w:pPr>
      <w:r>
        <w:t>（二）无人机编程挑战赛</w:t>
      </w:r>
    </w:p>
    <w:p>
      <w:pPr>
        <w:pStyle w:val="6"/>
        <w:spacing w:line="360" w:lineRule="exact"/>
        <w:jc w:val="left"/>
      </w:pPr>
      <w:r>
        <w:t>1、个人赛</w:t>
      </w:r>
    </w:p>
    <w:p>
      <w:pPr>
        <w:pStyle w:val="12"/>
        <w:numPr>
          <w:ilvl w:val="0"/>
          <w:numId w:val="9"/>
        </w:numPr>
        <w:tabs>
          <w:tab w:val="left" w:pos="758"/>
        </w:tabs>
        <w:spacing w:before="0" w:after="0" w:line="360" w:lineRule="exact"/>
        <w:ind w:left="757" w:right="0" w:hanging="518"/>
        <w:jc w:val="left"/>
        <w:rPr>
          <w:sz w:val="18"/>
        </w:rPr>
      </w:pPr>
      <w:r>
        <w:rPr>
          <w:spacing w:val="-1"/>
          <w:sz w:val="20"/>
        </w:rPr>
        <w:t xml:space="preserve">编程超时的编程分记为 </w:t>
      </w:r>
      <w:r>
        <w:rPr>
          <w:sz w:val="20"/>
        </w:rPr>
        <w:t>0</w:t>
      </w:r>
      <w:r>
        <w:rPr>
          <w:spacing w:val="-2"/>
          <w:sz w:val="20"/>
        </w:rPr>
        <w:t xml:space="preserve"> 分，可申请延时 </w:t>
      </w:r>
      <w:r>
        <w:rPr>
          <w:sz w:val="20"/>
        </w:rPr>
        <w:t>5 分钟，5</w:t>
      </w:r>
      <w:r>
        <w:rPr>
          <w:spacing w:val="-1"/>
          <w:sz w:val="20"/>
        </w:rPr>
        <w:t xml:space="preserve"> 分钟后依旧未完成的视为放弃比赛。</w:t>
      </w:r>
    </w:p>
    <w:p>
      <w:pPr>
        <w:pStyle w:val="12"/>
        <w:numPr>
          <w:ilvl w:val="0"/>
          <w:numId w:val="9"/>
        </w:numPr>
        <w:tabs>
          <w:tab w:val="left" w:pos="758"/>
        </w:tabs>
        <w:spacing w:before="0" w:after="0" w:line="235" w:lineRule="auto"/>
        <w:ind w:left="240" w:right="239" w:firstLine="0"/>
        <w:jc w:val="left"/>
        <w:rPr>
          <w:sz w:val="18"/>
        </w:rPr>
      </w:pPr>
      <w:r>
        <w:rPr>
          <w:spacing w:val="-1"/>
          <w:sz w:val="20"/>
        </w:rPr>
        <w:t>裁判在检查编程中发现程序有错误的，每处计</w:t>
      </w:r>
      <w:r>
        <w:rPr>
          <w:sz w:val="20"/>
        </w:rPr>
        <w:t>-5</w:t>
      </w:r>
      <w:r>
        <w:rPr>
          <w:spacing w:val="-8"/>
          <w:sz w:val="20"/>
        </w:rPr>
        <w:t xml:space="preserve"> 分，错误包含编程逻辑错误、未编写搜寻</w:t>
      </w:r>
      <w:r>
        <w:rPr>
          <w:sz w:val="20"/>
        </w:rPr>
        <w:t>后飞行器反应（机头灯要求、弹跳、降落）</w:t>
      </w:r>
    </w:p>
    <w:p>
      <w:pPr>
        <w:pStyle w:val="12"/>
        <w:numPr>
          <w:ilvl w:val="0"/>
          <w:numId w:val="9"/>
        </w:numPr>
        <w:tabs>
          <w:tab w:val="left" w:pos="758"/>
        </w:tabs>
        <w:spacing w:before="0" w:after="0" w:line="356" w:lineRule="exact"/>
        <w:ind w:left="757" w:right="0" w:hanging="518"/>
        <w:jc w:val="left"/>
        <w:rPr>
          <w:sz w:val="18"/>
        </w:rPr>
      </w:pPr>
      <w:r>
        <w:rPr>
          <w:spacing w:val="-1"/>
          <w:sz w:val="20"/>
        </w:rPr>
        <w:t xml:space="preserve">飞行中每碰触一次障碍物，总分减掉 </w:t>
      </w:r>
      <w:r>
        <w:rPr>
          <w:sz w:val="20"/>
        </w:rPr>
        <w:t>2</w:t>
      </w:r>
      <w:r>
        <w:rPr>
          <w:spacing w:val="-3"/>
          <w:sz w:val="20"/>
        </w:rPr>
        <w:t xml:space="preserve"> 分。</w:t>
      </w:r>
    </w:p>
    <w:p>
      <w:pPr>
        <w:pStyle w:val="12"/>
        <w:numPr>
          <w:ilvl w:val="0"/>
          <w:numId w:val="9"/>
        </w:numPr>
        <w:tabs>
          <w:tab w:val="left" w:pos="758"/>
        </w:tabs>
        <w:spacing w:before="0" w:after="0" w:line="235" w:lineRule="auto"/>
        <w:ind w:left="240" w:right="242" w:firstLine="0"/>
        <w:jc w:val="left"/>
        <w:rPr>
          <w:sz w:val="18"/>
        </w:rPr>
      </w:pPr>
      <w:r>
        <w:rPr>
          <w:spacing w:val="-2"/>
          <w:sz w:val="20"/>
        </w:rPr>
        <w:t>现场编程中携带任何通信设备、储存设备或直接导用别人程序的一经发现立即取消比赛资</w:t>
      </w:r>
      <w:r>
        <w:rPr>
          <w:sz w:val="20"/>
        </w:rPr>
        <w:t>格。</w:t>
      </w:r>
    </w:p>
    <w:p>
      <w:pPr>
        <w:pStyle w:val="12"/>
        <w:numPr>
          <w:ilvl w:val="0"/>
          <w:numId w:val="9"/>
        </w:numPr>
        <w:tabs>
          <w:tab w:val="left" w:pos="758"/>
        </w:tabs>
        <w:spacing w:before="0" w:after="0" w:line="235" w:lineRule="auto"/>
        <w:ind w:left="240" w:right="238" w:firstLine="0"/>
        <w:jc w:val="left"/>
        <w:rPr>
          <w:sz w:val="18"/>
        </w:rPr>
      </w:pPr>
      <w:r>
        <w:rPr>
          <w:sz w:val="20"/>
        </w:rPr>
        <w:t>比赛中不得与除裁判和现场工作人员外的任何人员交流，第一次发现扣除总分的 10 分， 第二次即取消比赛资格。</w:t>
      </w:r>
    </w:p>
    <w:p>
      <w:pPr>
        <w:pStyle w:val="12"/>
        <w:numPr>
          <w:ilvl w:val="0"/>
          <w:numId w:val="9"/>
        </w:numPr>
        <w:tabs>
          <w:tab w:val="left" w:pos="764"/>
        </w:tabs>
        <w:spacing w:before="0" w:after="0" w:line="235" w:lineRule="auto"/>
        <w:ind w:left="240" w:right="147" w:firstLine="0"/>
        <w:jc w:val="left"/>
        <w:rPr>
          <w:color w:val="FF0000"/>
          <w:sz w:val="18"/>
        </w:rPr>
      </w:pPr>
      <w:r>
        <w:rPr>
          <w:color w:val="FF0000"/>
          <w:sz w:val="20"/>
        </w:rPr>
        <w:t>现场编程分仅考核编程能力，如果在验证飞行中由于设备故障出现的失误不做扣分处理， 若长时间无法起飞，现场裁判在验证程序无误并能完成仿真飞行的，现场编程分正常得分。</w:t>
      </w:r>
    </w:p>
    <w:p>
      <w:pPr>
        <w:spacing w:after="0"/>
        <w:jc w:val="left"/>
        <w:rPr>
          <w:rFonts w:ascii="Times New Roman"/>
          <w:sz w:val="17"/>
        </w:rPr>
        <w:sectPr>
          <w:pgSz w:w="11910" w:h="16840"/>
          <w:pgMar w:top="1580" w:right="1560" w:bottom="280" w:left="1560" w:header="720" w:footer="720" w:gutter="0"/>
        </w:sectPr>
      </w:pPr>
    </w:p>
    <w:p>
      <w:pPr>
        <w:pStyle w:val="6"/>
        <w:spacing w:before="25" w:line="365" w:lineRule="exact"/>
        <w:ind w:left="0" w:leftChars="0" w:firstLine="0" w:firstLineChars="0"/>
        <w:jc w:val="left"/>
      </w:pPr>
      <w:r>
        <w:rPr>
          <w:w w:val="95"/>
        </w:rPr>
        <w:t>附录一：比赛结果评分表</w:t>
      </w:r>
    </w:p>
    <w:p>
      <w:pPr>
        <w:pStyle w:val="6"/>
        <w:spacing w:line="365" w:lineRule="exact"/>
        <w:jc w:val="left"/>
      </w:pPr>
      <w:r>
        <w:rPr>
          <w:w w:val="95"/>
        </w:rPr>
        <w:t>（一）无人机障碍竞速赛</w:t>
      </w:r>
    </w:p>
    <w:tbl>
      <w:tblPr>
        <w:tblStyle w:val="9"/>
        <w:tblW w:w="0" w:type="auto"/>
        <w:tblInd w:w="14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421"/>
        <w:gridCol w:w="1419"/>
        <w:gridCol w:w="1421"/>
        <w:gridCol w:w="1421"/>
        <w:gridCol w:w="1421"/>
        <w:gridCol w:w="142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421" w:type="dxa"/>
            <w:tcBorders>
              <w:bottom w:val="single" w:color="000000" w:sz="4" w:space="0"/>
              <w:right w:val="single" w:color="000000" w:sz="4" w:space="0"/>
            </w:tcBorders>
          </w:tcPr>
          <w:p>
            <w:pPr>
              <w:pStyle w:val="13"/>
              <w:spacing w:before="99"/>
              <w:ind w:left="167" w:right="154"/>
              <w:jc w:val="left"/>
              <w:rPr>
                <w:b/>
                <w:sz w:val="20"/>
              </w:rPr>
            </w:pPr>
            <w:r>
              <w:rPr>
                <w:b/>
                <w:sz w:val="20"/>
              </w:rPr>
              <w:t>队伍编号</w:t>
            </w:r>
          </w:p>
        </w:tc>
        <w:tc>
          <w:tcPr>
            <w:tcW w:w="1419" w:type="dxa"/>
            <w:tcBorders>
              <w:left w:val="single" w:color="000000" w:sz="4" w:space="0"/>
              <w:bottom w:val="single" w:color="000000" w:sz="4" w:space="0"/>
              <w:right w:val="single" w:color="000000" w:sz="4" w:space="0"/>
            </w:tcBorders>
          </w:tcPr>
          <w:p>
            <w:pPr>
              <w:pStyle w:val="13"/>
              <w:spacing w:before="99"/>
              <w:ind w:left="497" w:right="472"/>
              <w:jc w:val="left"/>
              <w:rPr>
                <w:b/>
                <w:sz w:val="20"/>
              </w:rPr>
            </w:pPr>
            <w:r>
              <w:rPr>
                <w:b/>
                <w:sz w:val="20"/>
              </w:rPr>
              <w:t>学校</w:t>
            </w:r>
          </w:p>
        </w:tc>
        <w:tc>
          <w:tcPr>
            <w:tcW w:w="1421" w:type="dxa"/>
            <w:tcBorders>
              <w:left w:val="single" w:color="000000" w:sz="4" w:space="0"/>
              <w:bottom w:val="single" w:color="000000" w:sz="4" w:space="0"/>
              <w:right w:val="single" w:color="000000" w:sz="4" w:space="0"/>
            </w:tcBorders>
          </w:tcPr>
          <w:p>
            <w:pPr>
              <w:pStyle w:val="13"/>
              <w:spacing w:before="99"/>
              <w:ind w:left="296" w:right="273"/>
              <w:jc w:val="left"/>
              <w:rPr>
                <w:b/>
                <w:sz w:val="20"/>
              </w:rPr>
            </w:pPr>
            <w:r>
              <w:rPr>
                <w:b/>
                <w:sz w:val="20"/>
              </w:rPr>
              <w:t>组别</w:t>
            </w:r>
          </w:p>
        </w:tc>
        <w:tc>
          <w:tcPr>
            <w:tcW w:w="1421" w:type="dxa"/>
            <w:tcBorders>
              <w:left w:val="single" w:color="000000" w:sz="4" w:space="0"/>
              <w:bottom w:val="single" w:color="000000" w:sz="4" w:space="0"/>
              <w:right w:val="single" w:color="000000" w:sz="4" w:space="0"/>
            </w:tcBorders>
          </w:tcPr>
          <w:p>
            <w:pPr>
              <w:pStyle w:val="13"/>
              <w:spacing w:before="99"/>
              <w:ind w:left="419"/>
              <w:jc w:val="left"/>
              <w:rPr>
                <w:b/>
                <w:sz w:val="20"/>
              </w:rPr>
            </w:pPr>
            <w:r>
              <w:rPr>
                <w:b/>
                <w:sz w:val="20"/>
              </w:rPr>
              <w:t>总加分</w:t>
            </w:r>
          </w:p>
        </w:tc>
        <w:tc>
          <w:tcPr>
            <w:tcW w:w="1421" w:type="dxa"/>
            <w:tcBorders>
              <w:left w:val="single" w:color="000000" w:sz="4" w:space="0"/>
              <w:bottom w:val="single" w:color="000000" w:sz="4" w:space="0"/>
              <w:right w:val="single" w:color="000000" w:sz="4" w:space="0"/>
            </w:tcBorders>
          </w:tcPr>
          <w:p>
            <w:pPr>
              <w:pStyle w:val="13"/>
              <w:spacing w:before="99"/>
              <w:ind w:left="419"/>
              <w:jc w:val="left"/>
              <w:rPr>
                <w:b/>
                <w:sz w:val="20"/>
              </w:rPr>
            </w:pPr>
            <w:r>
              <w:rPr>
                <w:b/>
                <w:sz w:val="20"/>
              </w:rPr>
              <w:t>总减分</w:t>
            </w:r>
          </w:p>
        </w:tc>
        <w:tc>
          <w:tcPr>
            <w:tcW w:w="1422" w:type="dxa"/>
            <w:tcBorders>
              <w:left w:val="single" w:color="000000" w:sz="4" w:space="0"/>
              <w:bottom w:val="single" w:color="000000" w:sz="4" w:space="0"/>
            </w:tcBorders>
          </w:tcPr>
          <w:p>
            <w:pPr>
              <w:pStyle w:val="13"/>
              <w:spacing w:before="99"/>
              <w:ind w:left="497" w:right="464"/>
              <w:jc w:val="left"/>
              <w:rPr>
                <w:b/>
                <w:sz w:val="20"/>
              </w:rPr>
            </w:pPr>
            <w:r>
              <w:rPr>
                <w:b/>
                <w:sz w:val="20"/>
              </w:rPr>
              <w:t>总计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5" w:hRule="atLeast"/>
        </w:trPr>
        <w:tc>
          <w:tcPr>
            <w:tcW w:w="1421" w:type="dxa"/>
            <w:tcBorders>
              <w:top w:val="single" w:color="000000" w:sz="4" w:space="0"/>
              <w:right w:val="single" w:color="000000" w:sz="4" w:space="0"/>
            </w:tcBorders>
          </w:tcPr>
          <w:p>
            <w:pPr>
              <w:pStyle w:val="13"/>
              <w:jc w:val="left"/>
              <w:rPr>
                <w:rFonts w:ascii="Times New Roman"/>
                <w:sz w:val="18"/>
              </w:rPr>
            </w:pPr>
          </w:p>
        </w:tc>
        <w:tc>
          <w:tcPr>
            <w:tcW w:w="1419" w:type="dxa"/>
            <w:tcBorders>
              <w:top w:val="single" w:color="000000" w:sz="4" w:space="0"/>
              <w:left w:val="single" w:color="000000" w:sz="4" w:space="0"/>
              <w:right w:val="single" w:color="000000" w:sz="4" w:space="0"/>
            </w:tcBorders>
          </w:tcPr>
          <w:p>
            <w:pPr>
              <w:pStyle w:val="13"/>
              <w:jc w:val="left"/>
              <w:rPr>
                <w:rFonts w:ascii="Times New Roman"/>
                <w:sz w:val="18"/>
              </w:rPr>
            </w:pPr>
          </w:p>
        </w:tc>
        <w:tc>
          <w:tcPr>
            <w:tcW w:w="1421" w:type="dxa"/>
            <w:tcBorders>
              <w:top w:val="single" w:color="000000" w:sz="4" w:space="0"/>
              <w:left w:val="single" w:color="000000" w:sz="4" w:space="0"/>
              <w:right w:val="single" w:color="000000" w:sz="4" w:space="0"/>
            </w:tcBorders>
          </w:tcPr>
          <w:p>
            <w:pPr>
              <w:pStyle w:val="13"/>
              <w:numPr>
                <w:ilvl w:val="0"/>
                <w:numId w:val="10"/>
              </w:numPr>
              <w:tabs>
                <w:tab w:val="left" w:pos="296"/>
              </w:tabs>
              <w:spacing w:before="99" w:after="0" w:line="240" w:lineRule="auto"/>
              <w:ind w:left="295" w:right="0" w:hanging="179"/>
              <w:jc w:val="left"/>
              <w:rPr>
                <w:sz w:val="20"/>
              </w:rPr>
            </w:pPr>
            <w:r>
              <w:rPr>
                <w:sz w:val="20"/>
              </w:rPr>
              <w:t>小学</w:t>
            </w:r>
            <w:r>
              <w:rPr>
                <w:rFonts w:ascii="Wingdings" w:hAnsi="Wingdings" w:eastAsia="Wingdings"/>
                <w:sz w:val="20"/>
              </w:rPr>
              <w:t></w:t>
            </w:r>
            <w:r>
              <w:rPr>
                <w:sz w:val="20"/>
              </w:rPr>
              <w:t>中学</w:t>
            </w:r>
          </w:p>
        </w:tc>
        <w:tc>
          <w:tcPr>
            <w:tcW w:w="1421" w:type="dxa"/>
            <w:tcBorders>
              <w:top w:val="single" w:color="000000" w:sz="4" w:space="0"/>
              <w:left w:val="single" w:color="000000" w:sz="4" w:space="0"/>
              <w:right w:val="single" w:color="000000" w:sz="4" w:space="0"/>
            </w:tcBorders>
          </w:tcPr>
          <w:p>
            <w:pPr>
              <w:pStyle w:val="13"/>
              <w:jc w:val="left"/>
              <w:rPr>
                <w:rFonts w:ascii="Times New Roman"/>
                <w:sz w:val="18"/>
              </w:rPr>
            </w:pPr>
          </w:p>
        </w:tc>
        <w:tc>
          <w:tcPr>
            <w:tcW w:w="1421" w:type="dxa"/>
            <w:tcBorders>
              <w:top w:val="single" w:color="000000" w:sz="4" w:space="0"/>
              <w:left w:val="single" w:color="000000" w:sz="4" w:space="0"/>
              <w:right w:val="single" w:color="000000" w:sz="4" w:space="0"/>
            </w:tcBorders>
          </w:tcPr>
          <w:p>
            <w:pPr>
              <w:pStyle w:val="13"/>
              <w:jc w:val="left"/>
              <w:rPr>
                <w:rFonts w:ascii="Times New Roman"/>
                <w:sz w:val="18"/>
              </w:rPr>
            </w:pPr>
          </w:p>
        </w:tc>
        <w:tc>
          <w:tcPr>
            <w:tcW w:w="1422" w:type="dxa"/>
            <w:tcBorders>
              <w:top w:val="single" w:color="000000" w:sz="4" w:space="0"/>
              <w:left w:val="single" w:color="000000" w:sz="4" w:space="0"/>
            </w:tcBorders>
          </w:tcPr>
          <w:p>
            <w:pPr>
              <w:pStyle w:val="13"/>
              <w:jc w:val="left"/>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8525" w:type="dxa"/>
            <w:gridSpan w:val="6"/>
            <w:tcBorders>
              <w:bottom w:val="single" w:color="000000" w:sz="4" w:space="0"/>
            </w:tcBorders>
          </w:tcPr>
          <w:p>
            <w:pPr>
              <w:pStyle w:val="13"/>
              <w:spacing w:before="97"/>
              <w:ind w:left="3938" w:right="3916"/>
              <w:jc w:val="left"/>
              <w:rPr>
                <w:sz w:val="20"/>
              </w:rPr>
            </w:pPr>
            <w:r>
              <w:rPr>
                <w:sz w:val="20"/>
              </w:rPr>
              <w:t>违规项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421" w:type="dxa"/>
            <w:tcBorders>
              <w:top w:val="single" w:color="000000" w:sz="4" w:space="0"/>
              <w:bottom w:val="single" w:color="000000" w:sz="4" w:space="0"/>
              <w:right w:val="single" w:color="000000" w:sz="4" w:space="0"/>
            </w:tcBorders>
          </w:tcPr>
          <w:p>
            <w:pPr>
              <w:pStyle w:val="13"/>
              <w:spacing w:before="97"/>
              <w:ind w:left="170" w:right="154"/>
              <w:jc w:val="left"/>
              <w:rPr>
                <w:sz w:val="20"/>
              </w:rPr>
            </w:pPr>
            <w:r>
              <w:rPr>
                <w:sz w:val="20"/>
              </w:rPr>
              <w:t>成绩记 0 项</w:t>
            </w:r>
          </w:p>
        </w:tc>
        <w:tc>
          <w:tcPr>
            <w:tcW w:w="2840" w:type="dxa"/>
            <w:gridSpan w:val="2"/>
            <w:tcBorders>
              <w:top w:val="single" w:color="000000" w:sz="4" w:space="0"/>
              <w:left w:val="single" w:color="000000" w:sz="4" w:space="0"/>
              <w:bottom w:val="single" w:color="000000" w:sz="4" w:space="0"/>
              <w:right w:val="single" w:color="000000" w:sz="4" w:space="0"/>
            </w:tcBorders>
          </w:tcPr>
          <w:p>
            <w:pPr>
              <w:pStyle w:val="13"/>
              <w:numPr>
                <w:ilvl w:val="0"/>
                <w:numId w:val="11"/>
              </w:numPr>
              <w:tabs>
                <w:tab w:val="left" w:pos="296"/>
              </w:tabs>
              <w:spacing w:before="97" w:after="0" w:line="240" w:lineRule="auto"/>
              <w:ind w:left="295" w:right="0" w:hanging="179"/>
              <w:jc w:val="left"/>
              <w:rPr>
                <w:sz w:val="20"/>
              </w:rPr>
            </w:pPr>
            <w:r>
              <w:rPr>
                <w:sz w:val="20"/>
              </w:rPr>
              <w:t>未完成任务</w:t>
            </w:r>
          </w:p>
        </w:tc>
        <w:tc>
          <w:tcPr>
            <w:tcW w:w="4264" w:type="dxa"/>
            <w:gridSpan w:val="3"/>
            <w:tcBorders>
              <w:top w:val="single" w:color="000000" w:sz="4" w:space="0"/>
              <w:left w:val="single" w:color="000000" w:sz="4" w:space="0"/>
              <w:bottom w:val="single" w:color="000000" w:sz="4" w:space="0"/>
            </w:tcBorders>
          </w:tcPr>
          <w:p>
            <w:pPr>
              <w:pStyle w:val="13"/>
              <w:numPr>
                <w:ilvl w:val="0"/>
                <w:numId w:val="12"/>
              </w:numPr>
              <w:tabs>
                <w:tab w:val="left" w:pos="296"/>
              </w:tabs>
              <w:spacing w:before="97" w:after="0" w:line="240" w:lineRule="auto"/>
              <w:ind w:left="295" w:right="0" w:hanging="180"/>
              <w:jc w:val="left"/>
              <w:rPr>
                <w:sz w:val="20"/>
              </w:rPr>
            </w:pPr>
            <w:r>
              <w:rPr>
                <w:sz w:val="20"/>
              </w:rPr>
              <w:t>设备残损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421" w:type="dxa"/>
            <w:tcBorders>
              <w:top w:val="single" w:color="000000" w:sz="4" w:space="0"/>
              <w:right w:val="single" w:color="000000" w:sz="4" w:space="0"/>
            </w:tcBorders>
          </w:tcPr>
          <w:p>
            <w:pPr>
              <w:pStyle w:val="13"/>
              <w:spacing w:before="97"/>
              <w:ind w:left="167" w:right="154"/>
              <w:jc w:val="left"/>
              <w:rPr>
                <w:sz w:val="20"/>
              </w:rPr>
            </w:pPr>
            <w:r>
              <w:rPr>
                <w:sz w:val="20"/>
              </w:rPr>
              <w:t>取消成绩项</w:t>
            </w:r>
          </w:p>
        </w:tc>
        <w:tc>
          <w:tcPr>
            <w:tcW w:w="2840" w:type="dxa"/>
            <w:gridSpan w:val="2"/>
            <w:tcBorders>
              <w:top w:val="single" w:color="000000" w:sz="4" w:space="0"/>
              <w:left w:val="single" w:color="000000" w:sz="4" w:space="0"/>
              <w:right w:val="single" w:color="000000" w:sz="4" w:space="0"/>
            </w:tcBorders>
          </w:tcPr>
          <w:p>
            <w:pPr>
              <w:pStyle w:val="13"/>
              <w:numPr>
                <w:ilvl w:val="0"/>
                <w:numId w:val="13"/>
              </w:numPr>
              <w:tabs>
                <w:tab w:val="left" w:pos="296"/>
              </w:tabs>
              <w:spacing w:before="97" w:after="0" w:line="240" w:lineRule="auto"/>
              <w:ind w:left="295" w:right="0" w:hanging="179"/>
              <w:jc w:val="left"/>
              <w:rPr>
                <w:sz w:val="20"/>
              </w:rPr>
            </w:pPr>
            <w:r>
              <w:rPr>
                <w:sz w:val="20"/>
              </w:rPr>
              <w:t>扰乱赛场纪律</w:t>
            </w:r>
          </w:p>
        </w:tc>
        <w:tc>
          <w:tcPr>
            <w:tcW w:w="1421" w:type="dxa"/>
            <w:tcBorders>
              <w:top w:val="single" w:color="000000" w:sz="4" w:space="0"/>
              <w:left w:val="single" w:color="000000" w:sz="4" w:space="0"/>
              <w:right w:val="single" w:color="000000" w:sz="4" w:space="0"/>
            </w:tcBorders>
          </w:tcPr>
          <w:p>
            <w:pPr>
              <w:pStyle w:val="13"/>
              <w:numPr>
                <w:ilvl w:val="0"/>
                <w:numId w:val="14"/>
              </w:numPr>
              <w:tabs>
                <w:tab w:val="left" w:pos="296"/>
              </w:tabs>
              <w:spacing w:before="97" w:after="0" w:line="240" w:lineRule="auto"/>
              <w:ind w:left="295" w:right="0" w:hanging="180"/>
              <w:jc w:val="left"/>
              <w:rPr>
                <w:sz w:val="20"/>
              </w:rPr>
            </w:pPr>
            <w:r>
              <w:rPr>
                <w:sz w:val="20"/>
              </w:rPr>
              <w:t>未到场</w:t>
            </w:r>
          </w:p>
        </w:tc>
        <w:tc>
          <w:tcPr>
            <w:tcW w:w="2843" w:type="dxa"/>
            <w:gridSpan w:val="2"/>
            <w:tcBorders>
              <w:top w:val="single" w:color="000000" w:sz="4" w:space="0"/>
              <w:left w:val="single" w:color="000000" w:sz="4" w:space="0"/>
            </w:tcBorders>
          </w:tcPr>
          <w:p>
            <w:pPr>
              <w:pStyle w:val="13"/>
              <w:numPr>
                <w:ilvl w:val="0"/>
                <w:numId w:val="15"/>
              </w:numPr>
              <w:tabs>
                <w:tab w:val="left" w:pos="296"/>
              </w:tabs>
              <w:spacing w:before="97" w:after="0" w:line="240" w:lineRule="auto"/>
              <w:ind w:left="295" w:right="0" w:hanging="179"/>
              <w:jc w:val="left"/>
              <w:rPr>
                <w:sz w:val="20"/>
              </w:rPr>
            </w:pPr>
            <w:r>
              <w:rPr>
                <w:sz w:val="20"/>
              </w:rPr>
              <w:t>指导教师入场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5" w:hRule="atLeast"/>
        </w:trPr>
        <w:tc>
          <w:tcPr>
            <w:tcW w:w="1421" w:type="dxa"/>
            <w:tcBorders>
              <w:bottom w:val="single" w:color="000000" w:sz="4" w:space="0"/>
              <w:right w:val="single" w:color="000000" w:sz="4" w:space="0"/>
            </w:tcBorders>
          </w:tcPr>
          <w:p>
            <w:pPr>
              <w:pStyle w:val="13"/>
              <w:spacing w:before="99"/>
              <w:ind w:left="167" w:right="154"/>
              <w:jc w:val="left"/>
              <w:rPr>
                <w:sz w:val="20"/>
              </w:rPr>
            </w:pPr>
            <w:r>
              <w:rPr>
                <w:sz w:val="20"/>
              </w:rPr>
              <w:t>最终成绩</w:t>
            </w:r>
          </w:p>
        </w:tc>
        <w:tc>
          <w:tcPr>
            <w:tcW w:w="7104" w:type="dxa"/>
            <w:gridSpan w:val="5"/>
            <w:tcBorders>
              <w:left w:val="single" w:color="000000" w:sz="4" w:space="0"/>
              <w:bottom w:val="single" w:color="000000" w:sz="4" w:space="0"/>
            </w:tcBorders>
          </w:tcPr>
          <w:p>
            <w:pPr>
              <w:pStyle w:val="13"/>
              <w:numPr>
                <w:ilvl w:val="0"/>
                <w:numId w:val="16"/>
              </w:numPr>
              <w:tabs>
                <w:tab w:val="left" w:pos="296"/>
                <w:tab w:val="left" w:pos="2764"/>
                <w:tab w:val="left" w:pos="5244"/>
                <w:tab w:val="left" w:pos="6950"/>
              </w:tabs>
              <w:spacing w:before="99" w:after="0" w:line="240" w:lineRule="auto"/>
              <w:ind w:left="295" w:right="0" w:hanging="179"/>
              <w:jc w:val="left"/>
              <w:rPr>
                <w:rFonts w:ascii="Times New Roman" w:hAnsi="Times New Roman" w:eastAsia="Times New Roman"/>
                <w:sz w:val="20"/>
              </w:rPr>
            </w:pPr>
            <w:r>
              <w:rPr>
                <w:sz w:val="20"/>
              </w:rPr>
              <w:t>成绩记</w:t>
            </w:r>
            <w:r>
              <w:rPr>
                <w:spacing w:val="-10"/>
                <w:sz w:val="20"/>
              </w:rPr>
              <w:t xml:space="preserve"> </w:t>
            </w:r>
            <w:r>
              <w:rPr>
                <w:sz w:val="20"/>
              </w:rPr>
              <w:t>0</w:t>
            </w:r>
            <w:r>
              <w:rPr>
                <w:sz w:val="20"/>
              </w:rPr>
              <w:tab/>
            </w:r>
            <w:r>
              <w:rPr>
                <w:rFonts w:ascii="Wingdings" w:hAnsi="Wingdings" w:eastAsia="Wingdings"/>
                <w:sz w:val="20"/>
              </w:rPr>
              <w:t></w:t>
            </w:r>
            <w:r>
              <w:rPr>
                <w:sz w:val="20"/>
              </w:rPr>
              <w:t>取消成绩</w:t>
            </w:r>
            <w:r>
              <w:rPr>
                <w:sz w:val="20"/>
              </w:rPr>
              <w:tab/>
            </w:r>
            <w:r>
              <w:rPr>
                <w:rFonts w:ascii="Wingdings" w:hAnsi="Wingdings" w:eastAsia="Wingdings"/>
                <w:w w:val="95"/>
                <w:sz w:val="20"/>
              </w:rPr>
              <w:t></w:t>
            </w:r>
            <w:r>
              <w:rPr>
                <w:w w:val="95"/>
                <w:sz w:val="20"/>
              </w:rPr>
              <w:t>分数</w:t>
            </w:r>
            <w:r>
              <w:rPr>
                <w:sz w:val="20"/>
              </w:rPr>
              <w:t xml:space="preserve"> </w:t>
            </w:r>
            <w:r>
              <w:rPr>
                <w:spacing w:val="-17"/>
                <w:sz w:val="20"/>
              </w:rPr>
              <w:t xml:space="preserve"> </w:t>
            </w:r>
            <w:r>
              <w:rPr>
                <w:rFonts w:ascii="Times New Roman" w:hAnsi="Times New Roman" w:eastAsia="Times New Roman"/>
                <w:w w:val="99"/>
                <w:sz w:val="20"/>
                <w:u w:val="single"/>
              </w:rPr>
              <w:t xml:space="preserve"> </w:t>
            </w:r>
            <w:r>
              <w:rPr>
                <w:rFonts w:ascii="Times New Roman" w:hAnsi="Times New Roman" w:eastAsia="Times New Roman"/>
                <w:sz w:val="20"/>
                <w:u w:val="single"/>
              </w:rPr>
              <w:tab/>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5" w:hRule="atLeast"/>
        </w:trPr>
        <w:tc>
          <w:tcPr>
            <w:tcW w:w="1421" w:type="dxa"/>
            <w:tcBorders>
              <w:top w:val="single" w:color="000000" w:sz="4" w:space="0"/>
              <w:right w:val="single" w:color="000000" w:sz="4" w:space="0"/>
            </w:tcBorders>
          </w:tcPr>
          <w:p>
            <w:pPr>
              <w:pStyle w:val="13"/>
              <w:spacing w:before="97"/>
              <w:ind w:left="167" w:right="154"/>
              <w:jc w:val="left"/>
              <w:rPr>
                <w:sz w:val="20"/>
              </w:rPr>
            </w:pPr>
            <w:r>
              <w:rPr>
                <w:sz w:val="20"/>
              </w:rPr>
              <w:t>选手签字</w:t>
            </w:r>
          </w:p>
        </w:tc>
        <w:tc>
          <w:tcPr>
            <w:tcW w:w="2840" w:type="dxa"/>
            <w:gridSpan w:val="2"/>
            <w:tcBorders>
              <w:top w:val="single" w:color="000000" w:sz="4" w:space="0"/>
              <w:left w:val="single" w:color="000000" w:sz="4" w:space="0"/>
              <w:right w:val="single" w:color="000000" w:sz="4" w:space="0"/>
            </w:tcBorders>
          </w:tcPr>
          <w:p>
            <w:pPr>
              <w:pStyle w:val="13"/>
              <w:jc w:val="left"/>
              <w:rPr>
                <w:rFonts w:ascii="Times New Roman"/>
                <w:sz w:val="18"/>
              </w:rPr>
            </w:pPr>
          </w:p>
        </w:tc>
        <w:tc>
          <w:tcPr>
            <w:tcW w:w="1421" w:type="dxa"/>
            <w:tcBorders>
              <w:top w:val="single" w:color="000000" w:sz="4" w:space="0"/>
              <w:left w:val="single" w:color="000000" w:sz="4" w:space="0"/>
              <w:right w:val="single" w:color="000000" w:sz="4" w:space="0"/>
            </w:tcBorders>
          </w:tcPr>
          <w:p>
            <w:pPr>
              <w:pStyle w:val="13"/>
              <w:spacing w:before="97"/>
              <w:ind w:left="318"/>
              <w:jc w:val="left"/>
              <w:rPr>
                <w:sz w:val="20"/>
              </w:rPr>
            </w:pPr>
            <w:r>
              <w:rPr>
                <w:sz w:val="20"/>
              </w:rPr>
              <w:t>裁判签字</w:t>
            </w:r>
          </w:p>
        </w:tc>
        <w:tc>
          <w:tcPr>
            <w:tcW w:w="2843" w:type="dxa"/>
            <w:gridSpan w:val="2"/>
            <w:tcBorders>
              <w:top w:val="single" w:color="000000" w:sz="4" w:space="0"/>
              <w:left w:val="single" w:color="000000" w:sz="4" w:space="0"/>
            </w:tcBorders>
          </w:tcPr>
          <w:p>
            <w:pPr>
              <w:pStyle w:val="13"/>
              <w:jc w:val="left"/>
              <w:rPr>
                <w:rFonts w:ascii="Times New Roman"/>
                <w:sz w:val="18"/>
              </w:rPr>
            </w:pPr>
          </w:p>
        </w:tc>
      </w:tr>
    </w:tbl>
    <w:p>
      <w:pPr>
        <w:pStyle w:val="6"/>
        <w:ind w:left="0"/>
        <w:jc w:val="left"/>
      </w:pPr>
    </w:p>
    <w:p>
      <w:pPr>
        <w:pStyle w:val="6"/>
        <w:spacing w:before="13"/>
        <w:ind w:left="0"/>
        <w:jc w:val="left"/>
        <w:rPr>
          <w:sz w:val="14"/>
        </w:rPr>
      </w:pPr>
    </w:p>
    <w:tbl>
      <w:tblPr>
        <w:tblStyle w:val="9"/>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7"/>
        <w:gridCol w:w="2134"/>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525" w:type="dxa"/>
            <w:gridSpan w:val="3"/>
          </w:tcPr>
          <w:p>
            <w:pPr>
              <w:pStyle w:val="13"/>
              <w:spacing w:before="24" w:line="316" w:lineRule="exact"/>
              <w:ind w:left="3939" w:right="3936"/>
              <w:jc w:val="left"/>
              <w:rPr>
                <w:sz w:val="20"/>
              </w:rPr>
            </w:pPr>
            <w:r>
              <w:rPr>
                <w:sz w:val="20"/>
              </w:rPr>
              <w:t>加分项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127" w:type="dxa"/>
          </w:tcPr>
          <w:p>
            <w:pPr>
              <w:pStyle w:val="13"/>
              <w:spacing w:before="24" w:line="316" w:lineRule="exact"/>
              <w:ind w:left="141" w:right="135"/>
              <w:jc w:val="left"/>
              <w:rPr>
                <w:sz w:val="20"/>
              </w:rPr>
            </w:pPr>
            <w:r>
              <w:rPr>
                <w:sz w:val="20"/>
              </w:rPr>
              <w:t>完全降落在停机坪内</w:t>
            </w:r>
          </w:p>
        </w:tc>
        <w:tc>
          <w:tcPr>
            <w:tcW w:w="2134" w:type="dxa"/>
          </w:tcPr>
          <w:p>
            <w:pPr>
              <w:pStyle w:val="13"/>
              <w:spacing w:before="24" w:line="316" w:lineRule="exact"/>
              <w:ind w:left="139" w:right="133"/>
              <w:jc w:val="left"/>
              <w:rPr>
                <w:sz w:val="20"/>
              </w:rPr>
            </w:pPr>
            <w:r>
              <w:rPr>
                <w:sz w:val="20"/>
              </w:rPr>
              <w:t>+30 分</w:t>
            </w:r>
          </w:p>
        </w:tc>
        <w:tc>
          <w:tcPr>
            <w:tcW w:w="4264" w:type="dxa"/>
          </w:tcPr>
          <w:p>
            <w:pPr>
              <w:pStyle w:val="13"/>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127" w:type="dxa"/>
          </w:tcPr>
          <w:p>
            <w:pPr>
              <w:pStyle w:val="13"/>
              <w:spacing w:before="24" w:line="316" w:lineRule="exact"/>
              <w:ind w:left="141" w:right="135"/>
              <w:jc w:val="left"/>
              <w:rPr>
                <w:sz w:val="20"/>
              </w:rPr>
            </w:pPr>
            <w:r>
              <w:rPr>
                <w:sz w:val="20"/>
              </w:rPr>
              <w:t>部分在降落停机坪内</w:t>
            </w:r>
          </w:p>
        </w:tc>
        <w:tc>
          <w:tcPr>
            <w:tcW w:w="2134" w:type="dxa"/>
          </w:tcPr>
          <w:p>
            <w:pPr>
              <w:pStyle w:val="13"/>
              <w:spacing w:before="24" w:line="316" w:lineRule="exact"/>
              <w:ind w:left="139" w:right="133"/>
              <w:jc w:val="left"/>
              <w:rPr>
                <w:sz w:val="20"/>
              </w:rPr>
            </w:pPr>
            <w:r>
              <w:rPr>
                <w:sz w:val="20"/>
              </w:rPr>
              <w:t>+10 分</w:t>
            </w:r>
          </w:p>
        </w:tc>
        <w:tc>
          <w:tcPr>
            <w:tcW w:w="4264" w:type="dxa"/>
          </w:tcPr>
          <w:p>
            <w:pPr>
              <w:pStyle w:val="13"/>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2127" w:type="dxa"/>
          </w:tcPr>
          <w:p>
            <w:pPr>
              <w:pStyle w:val="13"/>
              <w:spacing w:before="204"/>
              <w:ind w:left="139" w:right="135"/>
              <w:jc w:val="left"/>
              <w:rPr>
                <w:sz w:val="20"/>
              </w:rPr>
            </w:pPr>
            <w:r>
              <w:rPr>
                <w:sz w:val="20"/>
              </w:rPr>
              <w:t>提前完成</w:t>
            </w:r>
          </w:p>
        </w:tc>
        <w:tc>
          <w:tcPr>
            <w:tcW w:w="2134" w:type="dxa"/>
          </w:tcPr>
          <w:p>
            <w:pPr>
              <w:pStyle w:val="13"/>
              <w:spacing w:before="24" w:line="365" w:lineRule="exact"/>
              <w:ind w:left="139" w:right="133"/>
              <w:jc w:val="left"/>
              <w:rPr>
                <w:sz w:val="20"/>
              </w:rPr>
            </w:pPr>
            <w:r>
              <w:rPr>
                <w:sz w:val="20"/>
              </w:rPr>
              <w:t>+1 分/秒</w:t>
            </w:r>
          </w:p>
          <w:p>
            <w:pPr>
              <w:pStyle w:val="13"/>
              <w:spacing w:line="312" w:lineRule="exact"/>
              <w:ind w:left="139" w:right="133"/>
              <w:jc w:val="left"/>
              <w:rPr>
                <w:sz w:val="20"/>
              </w:rPr>
            </w:pPr>
            <w:r>
              <w:rPr>
                <w:sz w:val="20"/>
              </w:rPr>
              <w:t>（最多不超过 100）</w:t>
            </w:r>
          </w:p>
        </w:tc>
        <w:tc>
          <w:tcPr>
            <w:tcW w:w="4264" w:type="dxa"/>
          </w:tcPr>
          <w:p>
            <w:pPr>
              <w:pStyle w:val="13"/>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127" w:type="dxa"/>
          </w:tcPr>
          <w:p>
            <w:pPr>
              <w:pStyle w:val="13"/>
              <w:spacing w:before="24" w:line="316" w:lineRule="exact"/>
              <w:ind w:left="138" w:right="135"/>
              <w:jc w:val="left"/>
              <w:rPr>
                <w:sz w:val="20"/>
              </w:rPr>
            </w:pPr>
            <w:r>
              <w:rPr>
                <w:sz w:val="20"/>
              </w:rPr>
              <w:t>稳定降落在降落区</w:t>
            </w:r>
          </w:p>
        </w:tc>
        <w:tc>
          <w:tcPr>
            <w:tcW w:w="2134" w:type="dxa"/>
          </w:tcPr>
          <w:p>
            <w:pPr>
              <w:pStyle w:val="13"/>
              <w:spacing w:before="24" w:line="316" w:lineRule="exact"/>
              <w:ind w:left="139" w:right="130"/>
              <w:jc w:val="left"/>
              <w:rPr>
                <w:sz w:val="20"/>
              </w:rPr>
            </w:pPr>
            <w:r>
              <w:rPr>
                <w:sz w:val="20"/>
              </w:rPr>
              <w:t>+5 分</w:t>
            </w:r>
          </w:p>
        </w:tc>
        <w:tc>
          <w:tcPr>
            <w:tcW w:w="4264" w:type="dxa"/>
          </w:tcPr>
          <w:p>
            <w:pPr>
              <w:pStyle w:val="13"/>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4261" w:type="dxa"/>
            <w:gridSpan w:val="2"/>
          </w:tcPr>
          <w:p>
            <w:pPr>
              <w:pStyle w:val="13"/>
              <w:spacing w:before="26" w:line="316" w:lineRule="exact"/>
              <w:ind w:left="1708" w:right="1702"/>
              <w:jc w:val="left"/>
              <w:rPr>
                <w:sz w:val="20"/>
              </w:rPr>
            </w:pPr>
            <w:r>
              <w:rPr>
                <w:sz w:val="20"/>
              </w:rPr>
              <w:t>加分总计</w:t>
            </w:r>
          </w:p>
        </w:tc>
        <w:tc>
          <w:tcPr>
            <w:tcW w:w="4264" w:type="dxa"/>
          </w:tcPr>
          <w:p>
            <w:pPr>
              <w:pStyle w:val="13"/>
              <w:jc w:val="left"/>
              <w:rPr>
                <w:rFonts w:ascii="Times New Roman"/>
                <w:sz w:val="18"/>
              </w:rPr>
            </w:pPr>
          </w:p>
        </w:tc>
      </w:tr>
    </w:tbl>
    <w:p>
      <w:pPr>
        <w:pStyle w:val="6"/>
        <w:ind w:left="0"/>
        <w:jc w:val="left"/>
      </w:pPr>
    </w:p>
    <w:p>
      <w:pPr>
        <w:pStyle w:val="6"/>
        <w:spacing w:before="1"/>
        <w:ind w:left="0"/>
        <w:jc w:val="left"/>
        <w:rPr>
          <w:sz w:val="19"/>
        </w:rPr>
      </w:pPr>
    </w:p>
    <w:tbl>
      <w:tblPr>
        <w:tblStyle w:val="9"/>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49"/>
        <w:gridCol w:w="1705"/>
        <w:gridCol w:w="3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526" w:type="dxa"/>
            <w:gridSpan w:val="3"/>
          </w:tcPr>
          <w:p>
            <w:pPr>
              <w:pStyle w:val="13"/>
              <w:spacing w:before="24" w:line="316" w:lineRule="exact"/>
              <w:ind w:left="3939" w:right="3937"/>
              <w:jc w:val="left"/>
              <w:rPr>
                <w:sz w:val="20"/>
              </w:rPr>
            </w:pPr>
            <w:r>
              <w:rPr>
                <w:sz w:val="20"/>
              </w:rPr>
              <w:t>扣分项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049" w:type="dxa"/>
          </w:tcPr>
          <w:p>
            <w:pPr>
              <w:pStyle w:val="13"/>
              <w:spacing w:before="24" w:line="316" w:lineRule="exact"/>
              <w:ind w:left="107"/>
              <w:jc w:val="left"/>
              <w:rPr>
                <w:sz w:val="20"/>
              </w:rPr>
            </w:pPr>
            <w:r>
              <w:rPr>
                <w:sz w:val="20"/>
              </w:rPr>
              <w:t>无人机触碰障碍物</w:t>
            </w:r>
          </w:p>
        </w:tc>
        <w:tc>
          <w:tcPr>
            <w:tcW w:w="1705" w:type="dxa"/>
          </w:tcPr>
          <w:p>
            <w:pPr>
              <w:pStyle w:val="13"/>
              <w:spacing w:before="24" w:line="316" w:lineRule="exact"/>
              <w:ind w:left="107"/>
              <w:jc w:val="left"/>
              <w:rPr>
                <w:sz w:val="20"/>
              </w:rPr>
            </w:pPr>
            <w:r>
              <w:rPr>
                <w:sz w:val="20"/>
              </w:rPr>
              <w:t>-2 分/个</w:t>
            </w:r>
          </w:p>
        </w:tc>
        <w:tc>
          <w:tcPr>
            <w:tcW w:w="3772" w:type="dxa"/>
          </w:tcPr>
          <w:p>
            <w:pPr>
              <w:pStyle w:val="13"/>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049" w:type="dxa"/>
          </w:tcPr>
          <w:p>
            <w:pPr>
              <w:pStyle w:val="13"/>
              <w:spacing w:before="24" w:line="316" w:lineRule="exact"/>
              <w:ind w:left="107"/>
              <w:jc w:val="left"/>
              <w:rPr>
                <w:sz w:val="20"/>
              </w:rPr>
            </w:pPr>
            <w:r>
              <w:rPr>
                <w:sz w:val="20"/>
              </w:rPr>
              <w:t>开始后在非裁判示意下触碰设备</w:t>
            </w:r>
          </w:p>
        </w:tc>
        <w:tc>
          <w:tcPr>
            <w:tcW w:w="1705" w:type="dxa"/>
          </w:tcPr>
          <w:p>
            <w:pPr>
              <w:pStyle w:val="13"/>
              <w:spacing w:before="24" w:line="316" w:lineRule="exact"/>
              <w:ind w:left="107"/>
              <w:jc w:val="left"/>
              <w:rPr>
                <w:sz w:val="20"/>
              </w:rPr>
            </w:pPr>
            <w:r>
              <w:rPr>
                <w:sz w:val="20"/>
              </w:rPr>
              <w:t>-10 分/次</w:t>
            </w:r>
          </w:p>
        </w:tc>
        <w:tc>
          <w:tcPr>
            <w:tcW w:w="3772" w:type="dxa"/>
          </w:tcPr>
          <w:p>
            <w:pPr>
              <w:pStyle w:val="13"/>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049" w:type="dxa"/>
          </w:tcPr>
          <w:p>
            <w:pPr>
              <w:pStyle w:val="13"/>
              <w:spacing w:before="24" w:line="316" w:lineRule="exact"/>
              <w:ind w:left="107"/>
              <w:jc w:val="left"/>
              <w:rPr>
                <w:sz w:val="20"/>
              </w:rPr>
            </w:pPr>
            <w:r>
              <w:rPr>
                <w:sz w:val="20"/>
              </w:rPr>
              <w:t>使用带定高功能无人机</w:t>
            </w:r>
          </w:p>
        </w:tc>
        <w:tc>
          <w:tcPr>
            <w:tcW w:w="1705" w:type="dxa"/>
          </w:tcPr>
          <w:p>
            <w:pPr>
              <w:pStyle w:val="13"/>
              <w:spacing w:before="24" w:line="316" w:lineRule="exact"/>
              <w:ind w:left="107"/>
              <w:jc w:val="left"/>
              <w:rPr>
                <w:sz w:val="20"/>
              </w:rPr>
            </w:pPr>
            <w:r>
              <w:rPr>
                <w:sz w:val="20"/>
              </w:rPr>
              <w:t>用时时长+20 秒</w:t>
            </w:r>
          </w:p>
        </w:tc>
        <w:tc>
          <w:tcPr>
            <w:tcW w:w="3772" w:type="dxa"/>
          </w:tcPr>
          <w:p>
            <w:pPr>
              <w:pStyle w:val="13"/>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4754" w:type="dxa"/>
            <w:gridSpan w:val="2"/>
          </w:tcPr>
          <w:p>
            <w:pPr>
              <w:pStyle w:val="13"/>
              <w:spacing w:before="26" w:line="316" w:lineRule="exact"/>
              <w:ind w:left="1953" w:right="1951"/>
              <w:jc w:val="left"/>
              <w:rPr>
                <w:sz w:val="20"/>
              </w:rPr>
            </w:pPr>
            <w:r>
              <w:rPr>
                <w:sz w:val="20"/>
              </w:rPr>
              <w:t>扣分总计</w:t>
            </w:r>
          </w:p>
        </w:tc>
        <w:tc>
          <w:tcPr>
            <w:tcW w:w="3772" w:type="dxa"/>
          </w:tcPr>
          <w:p>
            <w:pPr>
              <w:pStyle w:val="13"/>
              <w:jc w:val="left"/>
              <w:rPr>
                <w:rFonts w:ascii="Times New Roman"/>
                <w:sz w:val="18"/>
              </w:rPr>
            </w:pPr>
          </w:p>
        </w:tc>
      </w:tr>
    </w:tbl>
    <w:p>
      <w:pPr>
        <w:spacing w:after="0"/>
        <w:jc w:val="left"/>
        <w:rPr>
          <w:rFonts w:ascii="Times New Roman"/>
          <w:sz w:val="18"/>
        </w:rPr>
        <w:sectPr>
          <w:pgSz w:w="11910" w:h="16840"/>
          <w:pgMar w:top="1420" w:right="1560" w:bottom="280" w:left="1560" w:header="720" w:footer="720" w:gutter="0"/>
        </w:sectPr>
      </w:pPr>
    </w:p>
    <w:p>
      <w:pPr>
        <w:pStyle w:val="6"/>
        <w:spacing w:before="25" w:line="365" w:lineRule="exact"/>
        <w:jc w:val="left"/>
      </w:pPr>
      <w:r>
        <w:t>（二）无人机编程挑战赛</w:t>
      </w:r>
    </w:p>
    <w:p>
      <w:pPr>
        <w:pStyle w:val="6"/>
        <w:spacing w:line="365" w:lineRule="exact"/>
        <w:jc w:val="left"/>
      </w:pPr>
      <w:r>
        <w:rPr>
          <w:w w:val="95"/>
        </w:rPr>
        <w:t>1、个人赛</w:t>
      </w:r>
    </w:p>
    <w:tbl>
      <w:tblPr>
        <w:tblStyle w:val="9"/>
        <w:tblW w:w="0" w:type="auto"/>
        <w:tblInd w:w="14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421"/>
        <w:gridCol w:w="1419"/>
        <w:gridCol w:w="1421"/>
        <w:gridCol w:w="1421"/>
        <w:gridCol w:w="1421"/>
        <w:gridCol w:w="142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421" w:type="dxa"/>
            <w:tcBorders>
              <w:bottom w:val="single" w:color="000000" w:sz="4" w:space="0"/>
              <w:right w:val="single" w:color="000000" w:sz="4" w:space="0"/>
            </w:tcBorders>
          </w:tcPr>
          <w:p>
            <w:pPr>
              <w:pStyle w:val="13"/>
              <w:spacing w:before="99"/>
              <w:ind w:left="167" w:right="154"/>
              <w:jc w:val="left"/>
              <w:rPr>
                <w:b/>
                <w:sz w:val="20"/>
              </w:rPr>
            </w:pPr>
            <w:r>
              <w:rPr>
                <w:b/>
                <w:sz w:val="20"/>
              </w:rPr>
              <w:t>队伍编号</w:t>
            </w:r>
          </w:p>
        </w:tc>
        <w:tc>
          <w:tcPr>
            <w:tcW w:w="1419" w:type="dxa"/>
            <w:tcBorders>
              <w:left w:val="single" w:color="000000" w:sz="4" w:space="0"/>
              <w:bottom w:val="single" w:color="000000" w:sz="4" w:space="0"/>
              <w:right w:val="single" w:color="000000" w:sz="4" w:space="0"/>
            </w:tcBorders>
          </w:tcPr>
          <w:p>
            <w:pPr>
              <w:pStyle w:val="13"/>
              <w:spacing w:before="99"/>
              <w:ind w:left="497" w:right="472"/>
              <w:jc w:val="left"/>
              <w:rPr>
                <w:b/>
                <w:sz w:val="20"/>
              </w:rPr>
            </w:pPr>
            <w:r>
              <w:rPr>
                <w:b/>
                <w:sz w:val="20"/>
              </w:rPr>
              <w:t>学校</w:t>
            </w:r>
          </w:p>
        </w:tc>
        <w:tc>
          <w:tcPr>
            <w:tcW w:w="1421" w:type="dxa"/>
            <w:tcBorders>
              <w:left w:val="single" w:color="000000" w:sz="4" w:space="0"/>
              <w:bottom w:val="single" w:color="000000" w:sz="4" w:space="0"/>
              <w:right w:val="single" w:color="000000" w:sz="4" w:space="0"/>
            </w:tcBorders>
          </w:tcPr>
          <w:p>
            <w:pPr>
              <w:pStyle w:val="13"/>
              <w:spacing w:before="99"/>
              <w:ind w:left="296" w:right="273"/>
              <w:jc w:val="left"/>
              <w:rPr>
                <w:b/>
                <w:sz w:val="20"/>
              </w:rPr>
            </w:pPr>
            <w:r>
              <w:rPr>
                <w:b/>
                <w:sz w:val="20"/>
              </w:rPr>
              <w:t>组别</w:t>
            </w:r>
          </w:p>
        </w:tc>
        <w:tc>
          <w:tcPr>
            <w:tcW w:w="1421" w:type="dxa"/>
            <w:tcBorders>
              <w:left w:val="single" w:color="000000" w:sz="4" w:space="0"/>
              <w:bottom w:val="single" w:color="000000" w:sz="4" w:space="0"/>
              <w:right w:val="single" w:color="000000" w:sz="4" w:space="0"/>
            </w:tcBorders>
          </w:tcPr>
          <w:p>
            <w:pPr>
              <w:pStyle w:val="13"/>
              <w:spacing w:before="99"/>
              <w:ind w:left="296" w:right="270"/>
              <w:jc w:val="left"/>
              <w:rPr>
                <w:b/>
                <w:sz w:val="20"/>
              </w:rPr>
            </w:pPr>
            <w:r>
              <w:rPr>
                <w:b/>
                <w:sz w:val="20"/>
              </w:rPr>
              <w:t>总加分</w:t>
            </w:r>
          </w:p>
        </w:tc>
        <w:tc>
          <w:tcPr>
            <w:tcW w:w="1421" w:type="dxa"/>
            <w:tcBorders>
              <w:left w:val="single" w:color="000000" w:sz="4" w:space="0"/>
              <w:bottom w:val="single" w:color="000000" w:sz="4" w:space="0"/>
              <w:right w:val="single" w:color="000000" w:sz="4" w:space="0"/>
            </w:tcBorders>
          </w:tcPr>
          <w:p>
            <w:pPr>
              <w:pStyle w:val="13"/>
              <w:spacing w:before="99"/>
              <w:ind w:left="419"/>
              <w:jc w:val="left"/>
              <w:rPr>
                <w:b/>
                <w:sz w:val="20"/>
              </w:rPr>
            </w:pPr>
            <w:r>
              <w:rPr>
                <w:b/>
                <w:sz w:val="20"/>
              </w:rPr>
              <w:t>总减分</w:t>
            </w:r>
          </w:p>
        </w:tc>
        <w:tc>
          <w:tcPr>
            <w:tcW w:w="1422" w:type="dxa"/>
            <w:tcBorders>
              <w:left w:val="single" w:color="000000" w:sz="4" w:space="0"/>
              <w:bottom w:val="single" w:color="000000" w:sz="4" w:space="0"/>
            </w:tcBorders>
          </w:tcPr>
          <w:p>
            <w:pPr>
              <w:pStyle w:val="13"/>
              <w:spacing w:before="99"/>
              <w:ind w:left="497" w:right="464"/>
              <w:jc w:val="left"/>
              <w:rPr>
                <w:b/>
                <w:sz w:val="20"/>
              </w:rPr>
            </w:pPr>
            <w:r>
              <w:rPr>
                <w:b/>
                <w:sz w:val="20"/>
              </w:rPr>
              <w:t>总计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5" w:hRule="atLeast"/>
        </w:trPr>
        <w:tc>
          <w:tcPr>
            <w:tcW w:w="1421" w:type="dxa"/>
            <w:tcBorders>
              <w:top w:val="single" w:color="000000" w:sz="4" w:space="0"/>
              <w:right w:val="single" w:color="000000" w:sz="4" w:space="0"/>
            </w:tcBorders>
          </w:tcPr>
          <w:p>
            <w:pPr>
              <w:pStyle w:val="13"/>
              <w:jc w:val="left"/>
              <w:rPr>
                <w:rFonts w:ascii="Times New Roman"/>
                <w:sz w:val="18"/>
              </w:rPr>
            </w:pPr>
          </w:p>
        </w:tc>
        <w:tc>
          <w:tcPr>
            <w:tcW w:w="1419" w:type="dxa"/>
            <w:tcBorders>
              <w:top w:val="single" w:color="000000" w:sz="4" w:space="0"/>
              <w:left w:val="single" w:color="000000" w:sz="4" w:space="0"/>
              <w:right w:val="single" w:color="000000" w:sz="4" w:space="0"/>
            </w:tcBorders>
          </w:tcPr>
          <w:p>
            <w:pPr>
              <w:pStyle w:val="13"/>
              <w:jc w:val="left"/>
              <w:rPr>
                <w:rFonts w:ascii="Times New Roman"/>
                <w:sz w:val="18"/>
              </w:rPr>
            </w:pPr>
          </w:p>
        </w:tc>
        <w:tc>
          <w:tcPr>
            <w:tcW w:w="1421" w:type="dxa"/>
            <w:tcBorders>
              <w:top w:val="single" w:color="000000" w:sz="4" w:space="0"/>
              <w:left w:val="single" w:color="000000" w:sz="4" w:space="0"/>
              <w:right w:val="single" w:color="000000" w:sz="4" w:space="0"/>
            </w:tcBorders>
          </w:tcPr>
          <w:p>
            <w:pPr>
              <w:pStyle w:val="13"/>
              <w:numPr>
                <w:ilvl w:val="0"/>
                <w:numId w:val="17"/>
              </w:numPr>
              <w:tabs>
                <w:tab w:val="left" w:pos="296"/>
              </w:tabs>
              <w:spacing w:before="99" w:after="0" w:line="240" w:lineRule="auto"/>
              <w:ind w:left="295" w:right="0" w:hanging="179"/>
              <w:jc w:val="left"/>
              <w:rPr>
                <w:sz w:val="20"/>
              </w:rPr>
            </w:pPr>
            <w:r>
              <w:rPr>
                <w:sz w:val="20"/>
              </w:rPr>
              <w:t>小学</w:t>
            </w:r>
            <w:r>
              <w:rPr>
                <w:rFonts w:ascii="Wingdings" w:hAnsi="Wingdings" w:eastAsia="Wingdings"/>
                <w:sz w:val="20"/>
              </w:rPr>
              <w:t></w:t>
            </w:r>
            <w:r>
              <w:rPr>
                <w:sz w:val="20"/>
              </w:rPr>
              <w:t>中学</w:t>
            </w:r>
          </w:p>
        </w:tc>
        <w:tc>
          <w:tcPr>
            <w:tcW w:w="1421" w:type="dxa"/>
            <w:tcBorders>
              <w:top w:val="single" w:color="000000" w:sz="4" w:space="0"/>
              <w:left w:val="single" w:color="000000" w:sz="4" w:space="0"/>
              <w:right w:val="single" w:color="000000" w:sz="4" w:space="0"/>
            </w:tcBorders>
          </w:tcPr>
          <w:p>
            <w:pPr>
              <w:pStyle w:val="13"/>
              <w:jc w:val="left"/>
              <w:rPr>
                <w:rFonts w:ascii="Times New Roman"/>
                <w:sz w:val="18"/>
              </w:rPr>
            </w:pPr>
          </w:p>
        </w:tc>
        <w:tc>
          <w:tcPr>
            <w:tcW w:w="1421" w:type="dxa"/>
            <w:tcBorders>
              <w:top w:val="single" w:color="000000" w:sz="4" w:space="0"/>
              <w:left w:val="single" w:color="000000" w:sz="4" w:space="0"/>
              <w:right w:val="single" w:color="000000" w:sz="4" w:space="0"/>
            </w:tcBorders>
          </w:tcPr>
          <w:p>
            <w:pPr>
              <w:pStyle w:val="13"/>
              <w:jc w:val="left"/>
              <w:rPr>
                <w:rFonts w:ascii="Times New Roman"/>
                <w:sz w:val="18"/>
              </w:rPr>
            </w:pPr>
          </w:p>
        </w:tc>
        <w:tc>
          <w:tcPr>
            <w:tcW w:w="1422" w:type="dxa"/>
            <w:tcBorders>
              <w:top w:val="single" w:color="000000" w:sz="4" w:space="0"/>
              <w:left w:val="single" w:color="000000" w:sz="4" w:space="0"/>
            </w:tcBorders>
          </w:tcPr>
          <w:p>
            <w:pPr>
              <w:pStyle w:val="13"/>
              <w:jc w:val="left"/>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421" w:type="dxa"/>
            <w:tcBorders>
              <w:bottom w:val="single" w:color="000000" w:sz="4" w:space="0"/>
              <w:right w:val="single" w:color="000000" w:sz="4" w:space="0"/>
            </w:tcBorders>
          </w:tcPr>
          <w:p>
            <w:pPr>
              <w:pStyle w:val="13"/>
              <w:spacing w:before="97"/>
              <w:ind w:left="167" w:right="154"/>
              <w:jc w:val="left"/>
              <w:rPr>
                <w:sz w:val="20"/>
              </w:rPr>
            </w:pPr>
            <w:r>
              <w:rPr>
                <w:sz w:val="20"/>
              </w:rPr>
              <w:t>最终成绩</w:t>
            </w:r>
          </w:p>
        </w:tc>
        <w:tc>
          <w:tcPr>
            <w:tcW w:w="7104" w:type="dxa"/>
            <w:gridSpan w:val="5"/>
            <w:tcBorders>
              <w:left w:val="single" w:color="000000" w:sz="4" w:space="0"/>
              <w:bottom w:val="single" w:color="000000" w:sz="4" w:space="0"/>
            </w:tcBorders>
          </w:tcPr>
          <w:p>
            <w:pPr>
              <w:pStyle w:val="13"/>
              <w:numPr>
                <w:ilvl w:val="0"/>
                <w:numId w:val="18"/>
              </w:numPr>
              <w:tabs>
                <w:tab w:val="left" w:pos="296"/>
                <w:tab w:val="left" w:pos="2764"/>
                <w:tab w:val="left" w:pos="5244"/>
                <w:tab w:val="left" w:pos="6950"/>
              </w:tabs>
              <w:spacing w:before="97" w:after="0" w:line="240" w:lineRule="auto"/>
              <w:ind w:left="295" w:right="0" w:hanging="179"/>
              <w:jc w:val="left"/>
              <w:rPr>
                <w:rFonts w:ascii="Times New Roman" w:hAnsi="Times New Roman" w:eastAsia="Times New Roman"/>
                <w:sz w:val="20"/>
              </w:rPr>
            </w:pPr>
            <w:r>
              <w:rPr>
                <w:sz w:val="20"/>
              </w:rPr>
              <w:t>成绩记</w:t>
            </w:r>
            <w:r>
              <w:rPr>
                <w:spacing w:val="-10"/>
                <w:sz w:val="20"/>
              </w:rPr>
              <w:t xml:space="preserve"> </w:t>
            </w:r>
            <w:r>
              <w:rPr>
                <w:sz w:val="20"/>
              </w:rPr>
              <w:t>0</w:t>
            </w:r>
            <w:r>
              <w:rPr>
                <w:sz w:val="20"/>
              </w:rPr>
              <w:tab/>
            </w:r>
            <w:r>
              <w:rPr>
                <w:rFonts w:ascii="Wingdings" w:hAnsi="Wingdings" w:eastAsia="Wingdings"/>
                <w:sz w:val="20"/>
              </w:rPr>
              <w:t></w:t>
            </w:r>
            <w:r>
              <w:rPr>
                <w:sz w:val="20"/>
              </w:rPr>
              <w:t>取消成绩</w:t>
            </w:r>
            <w:r>
              <w:rPr>
                <w:sz w:val="20"/>
              </w:rPr>
              <w:tab/>
            </w:r>
            <w:r>
              <w:rPr>
                <w:rFonts w:ascii="Wingdings" w:hAnsi="Wingdings" w:eastAsia="Wingdings"/>
                <w:w w:val="95"/>
                <w:sz w:val="20"/>
              </w:rPr>
              <w:t></w:t>
            </w:r>
            <w:r>
              <w:rPr>
                <w:w w:val="95"/>
                <w:sz w:val="20"/>
              </w:rPr>
              <w:t>分数</w:t>
            </w:r>
            <w:r>
              <w:rPr>
                <w:sz w:val="20"/>
              </w:rPr>
              <w:t xml:space="preserve"> </w:t>
            </w:r>
            <w:r>
              <w:rPr>
                <w:spacing w:val="-17"/>
                <w:sz w:val="20"/>
              </w:rPr>
              <w:t xml:space="preserve"> </w:t>
            </w:r>
            <w:r>
              <w:rPr>
                <w:rFonts w:ascii="Times New Roman" w:hAnsi="Times New Roman" w:eastAsia="Times New Roman"/>
                <w:w w:val="99"/>
                <w:sz w:val="20"/>
                <w:u w:val="single"/>
              </w:rPr>
              <w:t xml:space="preserve"> </w:t>
            </w:r>
            <w:r>
              <w:rPr>
                <w:rFonts w:ascii="Times New Roman" w:hAnsi="Times New Roman" w:eastAsia="Times New Roman"/>
                <w:sz w:val="20"/>
                <w:u w:val="single"/>
              </w:rPr>
              <w:tab/>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5" w:hRule="atLeast"/>
        </w:trPr>
        <w:tc>
          <w:tcPr>
            <w:tcW w:w="1421" w:type="dxa"/>
            <w:tcBorders>
              <w:top w:val="single" w:color="000000" w:sz="4" w:space="0"/>
              <w:right w:val="single" w:color="000000" w:sz="4" w:space="0"/>
            </w:tcBorders>
          </w:tcPr>
          <w:p>
            <w:pPr>
              <w:pStyle w:val="13"/>
              <w:spacing w:before="97"/>
              <w:ind w:left="167" w:right="154"/>
              <w:jc w:val="left"/>
              <w:rPr>
                <w:sz w:val="20"/>
              </w:rPr>
            </w:pPr>
            <w:r>
              <w:rPr>
                <w:sz w:val="20"/>
              </w:rPr>
              <w:t>选手签字</w:t>
            </w:r>
          </w:p>
        </w:tc>
        <w:tc>
          <w:tcPr>
            <w:tcW w:w="2840" w:type="dxa"/>
            <w:gridSpan w:val="2"/>
            <w:tcBorders>
              <w:top w:val="single" w:color="000000" w:sz="4" w:space="0"/>
              <w:left w:val="single" w:color="000000" w:sz="4" w:space="0"/>
              <w:right w:val="single" w:color="000000" w:sz="4" w:space="0"/>
            </w:tcBorders>
          </w:tcPr>
          <w:p>
            <w:pPr>
              <w:pStyle w:val="13"/>
              <w:jc w:val="left"/>
              <w:rPr>
                <w:rFonts w:ascii="Times New Roman"/>
                <w:sz w:val="18"/>
              </w:rPr>
            </w:pPr>
          </w:p>
        </w:tc>
        <w:tc>
          <w:tcPr>
            <w:tcW w:w="1421" w:type="dxa"/>
            <w:tcBorders>
              <w:top w:val="single" w:color="000000" w:sz="4" w:space="0"/>
              <w:left w:val="single" w:color="000000" w:sz="4" w:space="0"/>
              <w:right w:val="single" w:color="000000" w:sz="4" w:space="0"/>
            </w:tcBorders>
          </w:tcPr>
          <w:p>
            <w:pPr>
              <w:pStyle w:val="13"/>
              <w:spacing w:before="97"/>
              <w:ind w:left="296" w:right="274"/>
              <w:jc w:val="left"/>
              <w:rPr>
                <w:sz w:val="20"/>
              </w:rPr>
            </w:pPr>
            <w:r>
              <w:rPr>
                <w:sz w:val="20"/>
              </w:rPr>
              <w:t>裁判签字</w:t>
            </w:r>
          </w:p>
        </w:tc>
        <w:tc>
          <w:tcPr>
            <w:tcW w:w="2843" w:type="dxa"/>
            <w:gridSpan w:val="2"/>
            <w:tcBorders>
              <w:top w:val="single" w:color="000000" w:sz="4" w:space="0"/>
              <w:left w:val="single" w:color="000000" w:sz="4" w:space="0"/>
            </w:tcBorders>
          </w:tcPr>
          <w:p>
            <w:pPr>
              <w:pStyle w:val="13"/>
              <w:jc w:val="left"/>
              <w:rPr>
                <w:rFonts w:ascii="Times New Roman"/>
                <w:sz w:val="18"/>
              </w:rPr>
            </w:pPr>
          </w:p>
        </w:tc>
      </w:tr>
    </w:tbl>
    <w:p>
      <w:pPr>
        <w:pStyle w:val="6"/>
        <w:spacing w:before="3"/>
        <w:ind w:left="0"/>
        <w:jc w:val="left"/>
        <w:rPr>
          <w:sz w:val="15"/>
        </w:rPr>
      </w:pPr>
    </w:p>
    <w:tbl>
      <w:tblPr>
        <w:tblStyle w:val="9"/>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93"/>
        <w:gridCol w:w="878"/>
        <w:gridCol w:w="871"/>
        <w:gridCol w:w="1012"/>
        <w:gridCol w:w="1589"/>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8" w:hRule="atLeast"/>
        </w:trPr>
        <w:tc>
          <w:tcPr>
            <w:tcW w:w="3871" w:type="dxa"/>
            <w:gridSpan w:val="2"/>
          </w:tcPr>
          <w:p>
            <w:pPr>
              <w:pStyle w:val="13"/>
              <w:spacing w:before="29" w:line="235" w:lineRule="auto"/>
              <w:ind w:left="107" w:right="95"/>
              <w:jc w:val="left"/>
              <w:rPr>
                <w:sz w:val="20"/>
              </w:rPr>
            </w:pPr>
            <w:r>
              <w:rPr>
                <w:w w:val="95"/>
                <w:sz w:val="20"/>
              </w:rPr>
              <w:t>编程分公式：20×（14.60-比赛用时）-编</w:t>
            </w:r>
            <w:r>
              <w:rPr>
                <w:sz w:val="20"/>
              </w:rPr>
              <w:t>程错误</w:t>
            </w:r>
          </w:p>
        </w:tc>
        <w:tc>
          <w:tcPr>
            <w:tcW w:w="1883" w:type="dxa"/>
            <w:gridSpan w:val="2"/>
          </w:tcPr>
          <w:p>
            <w:pPr>
              <w:pStyle w:val="13"/>
              <w:spacing w:before="24" w:line="364" w:lineRule="exact"/>
              <w:ind w:left="108"/>
              <w:jc w:val="left"/>
              <w:rPr>
                <w:sz w:val="20"/>
              </w:rPr>
            </w:pPr>
            <w:r>
              <w:rPr>
                <w:sz w:val="20"/>
              </w:rPr>
              <w:t>飞行得分</w:t>
            </w:r>
          </w:p>
          <w:p>
            <w:pPr>
              <w:pStyle w:val="13"/>
              <w:spacing w:line="364" w:lineRule="exact"/>
              <w:ind w:left="108"/>
              <w:jc w:val="left"/>
              <w:rPr>
                <w:sz w:val="20"/>
              </w:rPr>
            </w:pPr>
            <w:r>
              <w:rPr>
                <w:sz w:val="20"/>
              </w:rPr>
              <w:t>（满分 20 分）</w:t>
            </w:r>
          </w:p>
        </w:tc>
        <w:tc>
          <w:tcPr>
            <w:tcW w:w="1589" w:type="dxa"/>
          </w:tcPr>
          <w:p>
            <w:pPr>
              <w:pStyle w:val="13"/>
              <w:spacing w:before="24" w:line="364" w:lineRule="exact"/>
              <w:ind w:left="109"/>
              <w:jc w:val="left"/>
              <w:rPr>
                <w:sz w:val="20"/>
              </w:rPr>
            </w:pPr>
            <w:r>
              <w:rPr>
                <w:sz w:val="20"/>
              </w:rPr>
              <w:t>搜寻分</w:t>
            </w:r>
          </w:p>
          <w:p>
            <w:pPr>
              <w:pStyle w:val="13"/>
              <w:spacing w:line="364" w:lineRule="exact"/>
              <w:ind w:left="109"/>
              <w:jc w:val="left"/>
              <w:rPr>
                <w:sz w:val="20"/>
              </w:rPr>
            </w:pPr>
            <w:r>
              <w:rPr>
                <w:sz w:val="20"/>
              </w:rPr>
              <w:t>（满分 30 分）</w:t>
            </w:r>
          </w:p>
        </w:tc>
        <w:tc>
          <w:tcPr>
            <w:tcW w:w="1178" w:type="dxa"/>
            <w:tcBorders>
              <w:bottom w:val="nil"/>
            </w:tcBorders>
          </w:tcPr>
          <w:p>
            <w:pPr>
              <w:pStyle w:val="13"/>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2993" w:type="dxa"/>
          </w:tcPr>
          <w:p>
            <w:pPr>
              <w:pStyle w:val="13"/>
              <w:spacing w:before="120"/>
              <w:ind w:left="107"/>
              <w:jc w:val="left"/>
              <w:rPr>
                <w:sz w:val="20"/>
              </w:rPr>
            </w:pPr>
            <w:r>
              <w:rPr>
                <w:sz w:val="20"/>
              </w:rPr>
              <w:t>小项</w:t>
            </w:r>
          </w:p>
        </w:tc>
        <w:tc>
          <w:tcPr>
            <w:tcW w:w="878" w:type="dxa"/>
          </w:tcPr>
          <w:p>
            <w:pPr>
              <w:pStyle w:val="13"/>
              <w:spacing w:before="120"/>
              <w:ind w:left="108"/>
              <w:jc w:val="left"/>
              <w:rPr>
                <w:sz w:val="20"/>
              </w:rPr>
            </w:pPr>
            <w:r>
              <w:rPr>
                <w:sz w:val="20"/>
              </w:rPr>
              <w:t>计分</w:t>
            </w:r>
          </w:p>
        </w:tc>
        <w:tc>
          <w:tcPr>
            <w:tcW w:w="871" w:type="dxa"/>
          </w:tcPr>
          <w:p>
            <w:pPr>
              <w:pStyle w:val="13"/>
              <w:spacing w:before="120"/>
              <w:ind w:left="108"/>
              <w:jc w:val="left"/>
              <w:rPr>
                <w:sz w:val="20"/>
              </w:rPr>
            </w:pPr>
            <w:r>
              <w:rPr>
                <w:sz w:val="20"/>
              </w:rPr>
              <w:t>小项</w:t>
            </w:r>
          </w:p>
        </w:tc>
        <w:tc>
          <w:tcPr>
            <w:tcW w:w="1012" w:type="dxa"/>
          </w:tcPr>
          <w:p>
            <w:pPr>
              <w:pStyle w:val="13"/>
              <w:spacing w:before="120"/>
              <w:ind w:left="109"/>
              <w:jc w:val="left"/>
              <w:rPr>
                <w:sz w:val="20"/>
              </w:rPr>
            </w:pPr>
            <w:r>
              <w:rPr>
                <w:sz w:val="20"/>
              </w:rPr>
              <w:t>记分</w:t>
            </w:r>
          </w:p>
        </w:tc>
        <w:tc>
          <w:tcPr>
            <w:tcW w:w="1589" w:type="dxa"/>
            <w:vMerge w:val="restart"/>
          </w:tcPr>
          <w:p>
            <w:pPr>
              <w:pStyle w:val="13"/>
              <w:tabs>
                <w:tab w:val="left" w:pos="709"/>
              </w:tabs>
              <w:spacing w:before="32" w:line="720" w:lineRule="atLeast"/>
              <w:ind w:left="109" w:right="670"/>
              <w:jc w:val="left"/>
              <w:rPr>
                <w:rFonts w:ascii="Wingdings" w:hAnsi="Wingdings"/>
                <w:sz w:val="20"/>
              </w:rPr>
            </w:pPr>
            <w:r>
              <w:rPr>
                <w:sz w:val="20"/>
              </w:rPr>
              <w:t>搜寻结</w:t>
            </w:r>
            <w:r>
              <w:rPr>
                <w:spacing w:val="-17"/>
                <w:sz w:val="20"/>
              </w:rPr>
              <w:t>果</w:t>
            </w:r>
            <w:r>
              <w:rPr>
                <w:sz w:val="20"/>
              </w:rPr>
              <w:t>正确</w:t>
            </w:r>
            <w:r>
              <w:rPr>
                <w:sz w:val="20"/>
              </w:rPr>
              <w:tab/>
            </w:r>
            <w:r>
              <w:rPr>
                <w:rFonts w:ascii="Wingdings" w:hAnsi="Wingdings"/>
                <w:sz w:val="20"/>
              </w:rPr>
              <w:t></w:t>
            </w:r>
          </w:p>
          <w:p>
            <w:pPr>
              <w:pStyle w:val="13"/>
              <w:tabs>
                <w:tab w:val="left" w:pos="709"/>
              </w:tabs>
              <w:spacing w:line="360" w:lineRule="exact"/>
              <w:ind w:left="109"/>
              <w:jc w:val="left"/>
              <w:rPr>
                <w:rFonts w:ascii="Wingdings" w:hAnsi="Wingdings"/>
                <w:sz w:val="20"/>
              </w:rPr>
            </w:pPr>
            <w:r>
              <w:rPr>
                <w:sz w:val="20"/>
              </w:rPr>
              <w:t>错误</w:t>
            </w:r>
            <w:r>
              <w:rPr>
                <w:sz w:val="20"/>
              </w:rPr>
              <w:tab/>
            </w:r>
            <w:r>
              <w:rPr>
                <w:rFonts w:ascii="Wingdings" w:hAnsi="Wingdings"/>
                <w:sz w:val="20"/>
              </w:rPr>
              <w:t></w:t>
            </w:r>
          </w:p>
        </w:tc>
        <w:tc>
          <w:tcPr>
            <w:tcW w:w="1178" w:type="dxa"/>
            <w:tcBorders>
              <w:top w:val="nil"/>
              <w:bottom w:val="nil"/>
            </w:tcBorders>
          </w:tcPr>
          <w:p>
            <w:pPr>
              <w:pStyle w:val="13"/>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2993" w:type="dxa"/>
          </w:tcPr>
          <w:p>
            <w:pPr>
              <w:pStyle w:val="13"/>
              <w:tabs>
                <w:tab w:val="left" w:pos="1710"/>
                <w:tab w:val="left" w:pos="2558"/>
              </w:tabs>
              <w:spacing w:before="24"/>
              <w:ind w:left="107"/>
              <w:jc w:val="left"/>
              <w:rPr>
                <w:sz w:val="20"/>
              </w:rPr>
            </w:pPr>
            <w:r>
              <w:rPr>
                <w:sz w:val="20"/>
              </w:rPr>
              <w:t>编程用时</w:t>
            </w:r>
            <w:r>
              <w:rPr>
                <w:sz w:val="20"/>
              </w:rPr>
              <w:tab/>
            </w:r>
            <w:r>
              <w:rPr>
                <w:sz w:val="20"/>
              </w:rPr>
              <w:t>′</w:t>
            </w:r>
            <w:r>
              <w:rPr>
                <w:sz w:val="20"/>
              </w:rPr>
              <w:tab/>
            </w:r>
            <w:r>
              <w:rPr>
                <w:sz w:val="20"/>
              </w:rPr>
              <w:t>″</w:t>
            </w:r>
          </w:p>
        </w:tc>
        <w:tc>
          <w:tcPr>
            <w:tcW w:w="878" w:type="dxa"/>
          </w:tcPr>
          <w:p>
            <w:pPr>
              <w:pStyle w:val="13"/>
              <w:jc w:val="left"/>
              <w:rPr>
                <w:rFonts w:ascii="Times New Roman"/>
                <w:sz w:val="18"/>
              </w:rPr>
            </w:pPr>
          </w:p>
        </w:tc>
        <w:tc>
          <w:tcPr>
            <w:tcW w:w="871" w:type="dxa"/>
            <w:vMerge w:val="restart"/>
          </w:tcPr>
          <w:p>
            <w:pPr>
              <w:pStyle w:val="13"/>
              <w:spacing w:before="29" w:line="235" w:lineRule="auto"/>
              <w:ind w:left="108" w:right="97"/>
              <w:jc w:val="left"/>
              <w:rPr>
                <w:sz w:val="20"/>
              </w:rPr>
            </w:pPr>
            <w:r>
              <w:rPr>
                <w:sz w:val="20"/>
              </w:rPr>
              <w:t>触碰障碍物次数</w:t>
            </w:r>
          </w:p>
          <w:p>
            <w:pPr>
              <w:pStyle w:val="13"/>
              <w:spacing w:line="235" w:lineRule="auto"/>
              <w:ind w:left="108" w:right="97"/>
              <w:jc w:val="left"/>
              <w:rPr>
                <w:sz w:val="20"/>
              </w:rPr>
            </w:pPr>
            <w:r>
              <w:rPr>
                <w:sz w:val="20"/>
              </w:rPr>
              <w:t>（</w:t>
            </w:r>
            <w:r>
              <w:rPr>
                <w:spacing w:val="-8"/>
                <w:sz w:val="20"/>
              </w:rPr>
              <w:t xml:space="preserve"> 画正</w:t>
            </w:r>
            <w:r>
              <w:rPr>
                <w:spacing w:val="-1"/>
                <w:sz w:val="20"/>
              </w:rPr>
              <w:t>字 表</w:t>
            </w:r>
            <w:r>
              <w:rPr>
                <w:sz w:val="20"/>
              </w:rPr>
              <w:t>示）</w:t>
            </w:r>
          </w:p>
        </w:tc>
        <w:tc>
          <w:tcPr>
            <w:tcW w:w="1012" w:type="dxa"/>
            <w:vMerge w:val="restart"/>
          </w:tcPr>
          <w:p>
            <w:pPr>
              <w:pStyle w:val="13"/>
              <w:jc w:val="left"/>
              <w:rPr>
                <w:rFonts w:ascii="Times New Roman"/>
                <w:sz w:val="18"/>
              </w:rPr>
            </w:pPr>
          </w:p>
        </w:tc>
        <w:tc>
          <w:tcPr>
            <w:tcW w:w="1589" w:type="dxa"/>
            <w:vMerge w:val="continue"/>
            <w:tcBorders>
              <w:top w:val="nil"/>
            </w:tcBorders>
          </w:tcPr>
          <w:p>
            <w:pPr>
              <w:jc w:val="left"/>
              <w:rPr>
                <w:sz w:val="2"/>
                <w:szCs w:val="2"/>
              </w:rPr>
            </w:pPr>
          </w:p>
        </w:tc>
        <w:tc>
          <w:tcPr>
            <w:tcW w:w="1178" w:type="dxa"/>
            <w:tcBorders>
              <w:top w:val="nil"/>
              <w:bottom w:val="nil"/>
            </w:tcBorders>
          </w:tcPr>
          <w:p>
            <w:pPr>
              <w:pStyle w:val="13"/>
              <w:spacing w:before="62"/>
              <w:ind w:left="110"/>
              <w:jc w:val="left"/>
              <w:rPr>
                <w:sz w:val="20"/>
              </w:rPr>
            </w:pPr>
            <w:r>
              <w:rPr>
                <w:sz w:val="20"/>
              </w:rPr>
              <w:t>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993" w:type="dxa"/>
            <w:tcBorders>
              <w:bottom w:val="nil"/>
            </w:tcBorders>
          </w:tcPr>
          <w:p>
            <w:pPr>
              <w:pStyle w:val="13"/>
              <w:spacing w:before="26"/>
              <w:ind w:left="107"/>
              <w:jc w:val="left"/>
              <w:rPr>
                <w:sz w:val="20"/>
              </w:rPr>
            </w:pPr>
            <w:r>
              <w:rPr>
                <w:sz w:val="20"/>
              </w:rPr>
              <w:t>编程错误（画正字表示）</w:t>
            </w:r>
          </w:p>
        </w:tc>
        <w:tc>
          <w:tcPr>
            <w:tcW w:w="878" w:type="dxa"/>
            <w:vMerge w:val="restart"/>
          </w:tcPr>
          <w:p>
            <w:pPr>
              <w:pStyle w:val="13"/>
              <w:jc w:val="left"/>
              <w:rPr>
                <w:rFonts w:ascii="Times New Roman"/>
                <w:sz w:val="18"/>
              </w:rPr>
            </w:pPr>
          </w:p>
        </w:tc>
        <w:tc>
          <w:tcPr>
            <w:tcW w:w="871" w:type="dxa"/>
            <w:vMerge w:val="continue"/>
            <w:tcBorders>
              <w:top w:val="nil"/>
            </w:tcBorders>
          </w:tcPr>
          <w:p>
            <w:pPr>
              <w:jc w:val="left"/>
              <w:rPr>
                <w:sz w:val="2"/>
                <w:szCs w:val="2"/>
              </w:rPr>
            </w:pPr>
          </w:p>
        </w:tc>
        <w:tc>
          <w:tcPr>
            <w:tcW w:w="1012" w:type="dxa"/>
            <w:vMerge w:val="continue"/>
            <w:tcBorders>
              <w:top w:val="nil"/>
            </w:tcBorders>
          </w:tcPr>
          <w:p>
            <w:pPr>
              <w:jc w:val="left"/>
              <w:rPr>
                <w:sz w:val="2"/>
                <w:szCs w:val="2"/>
              </w:rPr>
            </w:pPr>
          </w:p>
        </w:tc>
        <w:tc>
          <w:tcPr>
            <w:tcW w:w="1589" w:type="dxa"/>
            <w:vMerge w:val="continue"/>
            <w:tcBorders>
              <w:top w:val="nil"/>
            </w:tcBorders>
          </w:tcPr>
          <w:p>
            <w:pPr>
              <w:jc w:val="left"/>
              <w:rPr>
                <w:sz w:val="2"/>
                <w:szCs w:val="2"/>
              </w:rPr>
            </w:pPr>
          </w:p>
        </w:tc>
        <w:tc>
          <w:tcPr>
            <w:tcW w:w="1178" w:type="dxa"/>
            <w:tcBorders>
              <w:top w:val="nil"/>
              <w:bottom w:val="nil"/>
            </w:tcBorders>
          </w:tcPr>
          <w:p>
            <w:pPr>
              <w:pStyle w:val="13"/>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9" w:hRule="atLeast"/>
        </w:trPr>
        <w:tc>
          <w:tcPr>
            <w:tcW w:w="2993" w:type="dxa"/>
            <w:tcBorders>
              <w:top w:val="nil"/>
            </w:tcBorders>
          </w:tcPr>
          <w:p>
            <w:pPr>
              <w:pStyle w:val="13"/>
              <w:spacing w:before="170" w:line="364" w:lineRule="exact"/>
              <w:ind w:left="107"/>
              <w:jc w:val="left"/>
              <w:rPr>
                <w:sz w:val="20"/>
              </w:rPr>
            </w:pPr>
            <w:r>
              <w:rPr>
                <w:sz w:val="20"/>
              </w:rPr>
              <w:t>错误内容：</w:t>
            </w:r>
          </w:p>
          <w:p>
            <w:pPr>
              <w:pStyle w:val="13"/>
              <w:tabs>
                <w:tab w:val="left" w:pos="2054"/>
              </w:tabs>
              <w:spacing w:before="1" w:line="235" w:lineRule="auto"/>
              <w:ind w:left="107" w:right="99"/>
              <w:jc w:val="left"/>
              <w:rPr>
                <w:sz w:val="20"/>
              </w:rPr>
            </w:pPr>
            <w:r>
              <w:rPr>
                <w:spacing w:val="12"/>
                <w:sz w:val="20"/>
              </w:rPr>
              <w:t>机头灯颜</w:t>
            </w:r>
            <w:r>
              <w:rPr>
                <w:sz w:val="20"/>
              </w:rPr>
              <w:t>色</w:t>
            </w:r>
            <w:r>
              <w:rPr>
                <w:sz w:val="20"/>
              </w:rPr>
              <w:tab/>
            </w:r>
            <w:r>
              <w:rPr>
                <w:spacing w:val="9"/>
                <w:sz w:val="20"/>
              </w:rPr>
              <w:t>弹跳</w:t>
            </w:r>
            <w:r>
              <w:rPr>
                <w:spacing w:val="11"/>
                <w:sz w:val="20"/>
              </w:rPr>
              <w:t>或</w:t>
            </w:r>
            <w:r>
              <w:rPr>
                <w:spacing w:val="-16"/>
                <w:sz w:val="20"/>
              </w:rPr>
              <w:t>翻</w:t>
            </w:r>
            <w:r>
              <w:rPr>
                <w:sz w:val="20"/>
              </w:rPr>
              <w:t>滚</w:t>
            </w:r>
          </w:p>
          <w:p>
            <w:pPr>
              <w:pStyle w:val="13"/>
              <w:spacing w:line="361" w:lineRule="exact"/>
              <w:ind w:left="107"/>
              <w:jc w:val="left"/>
              <w:rPr>
                <w:sz w:val="20"/>
              </w:rPr>
            </w:pPr>
            <w:r>
              <w:rPr>
                <w:sz w:val="20"/>
              </w:rPr>
              <w:t>其他</w:t>
            </w:r>
          </w:p>
        </w:tc>
        <w:tc>
          <w:tcPr>
            <w:tcW w:w="878" w:type="dxa"/>
            <w:vMerge w:val="continue"/>
            <w:tcBorders>
              <w:top w:val="nil"/>
            </w:tcBorders>
          </w:tcPr>
          <w:p>
            <w:pPr>
              <w:jc w:val="left"/>
              <w:rPr>
                <w:sz w:val="2"/>
                <w:szCs w:val="2"/>
              </w:rPr>
            </w:pPr>
          </w:p>
        </w:tc>
        <w:tc>
          <w:tcPr>
            <w:tcW w:w="871" w:type="dxa"/>
            <w:vMerge w:val="continue"/>
            <w:tcBorders>
              <w:top w:val="nil"/>
            </w:tcBorders>
          </w:tcPr>
          <w:p>
            <w:pPr>
              <w:jc w:val="left"/>
              <w:rPr>
                <w:sz w:val="2"/>
                <w:szCs w:val="2"/>
              </w:rPr>
            </w:pPr>
          </w:p>
        </w:tc>
        <w:tc>
          <w:tcPr>
            <w:tcW w:w="1012" w:type="dxa"/>
            <w:vMerge w:val="continue"/>
            <w:tcBorders>
              <w:top w:val="nil"/>
            </w:tcBorders>
          </w:tcPr>
          <w:p>
            <w:pPr>
              <w:jc w:val="left"/>
              <w:rPr>
                <w:sz w:val="2"/>
                <w:szCs w:val="2"/>
              </w:rPr>
            </w:pPr>
          </w:p>
        </w:tc>
        <w:tc>
          <w:tcPr>
            <w:tcW w:w="1589" w:type="dxa"/>
            <w:vMerge w:val="continue"/>
            <w:tcBorders>
              <w:top w:val="nil"/>
            </w:tcBorders>
          </w:tcPr>
          <w:p>
            <w:pPr>
              <w:jc w:val="left"/>
              <w:rPr>
                <w:sz w:val="2"/>
                <w:szCs w:val="2"/>
              </w:rPr>
            </w:pPr>
          </w:p>
        </w:tc>
        <w:tc>
          <w:tcPr>
            <w:tcW w:w="1178" w:type="dxa"/>
            <w:tcBorders>
              <w:top w:val="nil"/>
            </w:tcBorders>
          </w:tcPr>
          <w:p>
            <w:pPr>
              <w:pStyle w:val="13"/>
              <w:jc w:val="left"/>
              <w:rPr>
                <w:rFonts w:ascii="Times New Roman"/>
                <w:sz w:val="18"/>
              </w:rPr>
            </w:pPr>
          </w:p>
        </w:tc>
      </w:tr>
    </w:tbl>
    <w:p>
      <w:pPr>
        <w:pStyle w:val="6"/>
        <w:spacing w:before="9"/>
        <w:ind w:left="0"/>
        <w:jc w:val="left"/>
        <w:rPr>
          <w:sz w:val="22"/>
        </w:rPr>
      </w:pPr>
    </w:p>
    <w:p>
      <w:pPr>
        <w:pStyle w:val="6"/>
        <w:jc w:val="left"/>
        <w:rPr>
          <w:sz w:val="17"/>
        </w:rPr>
      </w:pPr>
    </w:p>
    <w:sectPr>
      <w:pgSz w:w="11910" w:h="16840"/>
      <w:pgMar w:top="1420" w:right="1560" w:bottom="280" w:left="15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AC8EF"/>
    <w:multiLevelType w:val="multilevel"/>
    <w:tmpl w:val="9C8AC8EF"/>
    <w:lvl w:ilvl="0" w:tentative="0">
      <w:start w:val="0"/>
      <w:numFmt w:val="bullet"/>
      <w:lvlText w:val=""/>
      <w:lvlJc w:val="left"/>
      <w:pPr>
        <w:ind w:left="295" w:hanging="179"/>
      </w:pPr>
      <w:rPr>
        <w:rFonts w:hint="default" w:ascii="Wingdings" w:hAnsi="Wingdings" w:eastAsia="Wingdings" w:cs="Wingdings"/>
        <w:w w:val="99"/>
        <w:sz w:val="18"/>
        <w:szCs w:val="18"/>
        <w:lang w:val="zh-CN" w:eastAsia="zh-CN" w:bidi="zh-CN"/>
      </w:rPr>
    </w:lvl>
    <w:lvl w:ilvl="1" w:tentative="0">
      <w:start w:val="0"/>
      <w:numFmt w:val="bullet"/>
      <w:lvlText w:val="•"/>
      <w:lvlJc w:val="left"/>
      <w:pPr>
        <w:ind w:left="552" w:hanging="179"/>
      </w:pPr>
      <w:rPr>
        <w:rFonts w:hint="default"/>
        <w:lang w:val="zh-CN" w:eastAsia="zh-CN" w:bidi="zh-CN"/>
      </w:rPr>
    </w:lvl>
    <w:lvl w:ilvl="2" w:tentative="0">
      <w:start w:val="0"/>
      <w:numFmt w:val="bullet"/>
      <w:lvlText w:val="•"/>
      <w:lvlJc w:val="left"/>
      <w:pPr>
        <w:ind w:left="804" w:hanging="179"/>
      </w:pPr>
      <w:rPr>
        <w:rFonts w:hint="default"/>
        <w:lang w:val="zh-CN" w:eastAsia="zh-CN" w:bidi="zh-CN"/>
      </w:rPr>
    </w:lvl>
    <w:lvl w:ilvl="3" w:tentative="0">
      <w:start w:val="0"/>
      <w:numFmt w:val="bullet"/>
      <w:lvlText w:val="•"/>
      <w:lvlJc w:val="left"/>
      <w:pPr>
        <w:ind w:left="1056" w:hanging="179"/>
      </w:pPr>
      <w:rPr>
        <w:rFonts w:hint="default"/>
        <w:lang w:val="zh-CN" w:eastAsia="zh-CN" w:bidi="zh-CN"/>
      </w:rPr>
    </w:lvl>
    <w:lvl w:ilvl="4" w:tentative="0">
      <w:start w:val="0"/>
      <w:numFmt w:val="bullet"/>
      <w:lvlText w:val="•"/>
      <w:lvlJc w:val="left"/>
      <w:pPr>
        <w:ind w:left="1309" w:hanging="179"/>
      </w:pPr>
      <w:rPr>
        <w:rFonts w:hint="default"/>
        <w:lang w:val="zh-CN" w:eastAsia="zh-CN" w:bidi="zh-CN"/>
      </w:rPr>
    </w:lvl>
    <w:lvl w:ilvl="5" w:tentative="0">
      <w:start w:val="0"/>
      <w:numFmt w:val="bullet"/>
      <w:lvlText w:val="•"/>
      <w:lvlJc w:val="left"/>
      <w:pPr>
        <w:ind w:left="1561" w:hanging="179"/>
      </w:pPr>
      <w:rPr>
        <w:rFonts w:hint="default"/>
        <w:lang w:val="zh-CN" w:eastAsia="zh-CN" w:bidi="zh-CN"/>
      </w:rPr>
    </w:lvl>
    <w:lvl w:ilvl="6" w:tentative="0">
      <w:start w:val="0"/>
      <w:numFmt w:val="bullet"/>
      <w:lvlText w:val="•"/>
      <w:lvlJc w:val="left"/>
      <w:pPr>
        <w:ind w:left="1813" w:hanging="179"/>
      </w:pPr>
      <w:rPr>
        <w:rFonts w:hint="default"/>
        <w:lang w:val="zh-CN" w:eastAsia="zh-CN" w:bidi="zh-CN"/>
      </w:rPr>
    </w:lvl>
    <w:lvl w:ilvl="7" w:tentative="0">
      <w:start w:val="0"/>
      <w:numFmt w:val="bullet"/>
      <w:lvlText w:val="•"/>
      <w:lvlJc w:val="left"/>
      <w:pPr>
        <w:ind w:left="2066" w:hanging="179"/>
      </w:pPr>
      <w:rPr>
        <w:rFonts w:hint="default"/>
        <w:lang w:val="zh-CN" w:eastAsia="zh-CN" w:bidi="zh-CN"/>
      </w:rPr>
    </w:lvl>
    <w:lvl w:ilvl="8" w:tentative="0">
      <w:start w:val="0"/>
      <w:numFmt w:val="bullet"/>
      <w:lvlText w:val="•"/>
      <w:lvlJc w:val="left"/>
      <w:pPr>
        <w:ind w:left="2318" w:hanging="179"/>
      </w:pPr>
      <w:rPr>
        <w:rFonts w:hint="default"/>
        <w:lang w:val="zh-CN" w:eastAsia="zh-CN" w:bidi="zh-CN"/>
      </w:rPr>
    </w:lvl>
  </w:abstractNum>
  <w:abstractNum w:abstractNumId="1">
    <w:nsid w:val="B5E306ED"/>
    <w:multiLevelType w:val="multilevel"/>
    <w:tmpl w:val="B5E306ED"/>
    <w:lvl w:ilvl="0" w:tentative="0">
      <w:start w:val="2"/>
      <w:numFmt w:val="decimal"/>
      <w:lvlText w:val="%1"/>
      <w:lvlJc w:val="left"/>
      <w:pPr>
        <w:ind w:left="643" w:hanging="404"/>
        <w:jc w:val="left"/>
      </w:pPr>
      <w:rPr>
        <w:rFonts w:hint="default"/>
        <w:lang w:val="zh-CN" w:eastAsia="zh-CN" w:bidi="zh-CN"/>
      </w:rPr>
    </w:lvl>
    <w:lvl w:ilvl="1" w:tentative="0">
      <w:start w:val="1"/>
      <w:numFmt w:val="decimal"/>
      <w:lvlText w:val="%1.%2"/>
      <w:lvlJc w:val="left"/>
      <w:pPr>
        <w:ind w:left="643" w:hanging="404"/>
        <w:jc w:val="left"/>
      </w:pPr>
      <w:rPr>
        <w:rFonts w:hint="default" w:ascii="微软雅黑" w:hAnsi="微软雅黑" w:eastAsia="微软雅黑" w:cs="微软雅黑"/>
        <w:b/>
        <w:bCs/>
        <w:w w:val="99"/>
        <w:sz w:val="20"/>
        <w:szCs w:val="20"/>
        <w:lang w:val="zh-CN" w:eastAsia="zh-CN" w:bidi="zh-CN"/>
      </w:rPr>
    </w:lvl>
    <w:lvl w:ilvl="2" w:tentative="0">
      <w:start w:val="0"/>
      <w:numFmt w:val="bullet"/>
      <w:lvlText w:val="•"/>
      <w:lvlJc w:val="left"/>
      <w:pPr>
        <w:ind w:left="2269" w:hanging="404"/>
      </w:pPr>
      <w:rPr>
        <w:rFonts w:hint="default"/>
        <w:lang w:val="zh-CN" w:eastAsia="zh-CN" w:bidi="zh-CN"/>
      </w:rPr>
    </w:lvl>
    <w:lvl w:ilvl="3" w:tentative="0">
      <w:start w:val="0"/>
      <w:numFmt w:val="bullet"/>
      <w:lvlText w:val="•"/>
      <w:lvlJc w:val="left"/>
      <w:pPr>
        <w:ind w:left="3083" w:hanging="404"/>
      </w:pPr>
      <w:rPr>
        <w:rFonts w:hint="default"/>
        <w:lang w:val="zh-CN" w:eastAsia="zh-CN" w:bidi="zh-CN"/>
      </w:rPr>
    </w:lvl>
    <w:lvl w:ilvl="4" w:tentative="0">
      <w:start w:val="0"/>
      <w:numFmt w:val="bullet"/>
      <w:lvlText w:val="•"/>
      <w:lvlJc w:val="left"/>
      <w:pPr>
        <w:ind w:left="3898" w:hanging="404"/>
      </w:pPr>
      <w:rPr>
        <w:rFonts w:hint="default"/>
        <w:lang w:val="zh-CN" w:eastAsia="zh-CN" w:bidi="zh-CN"/>
      </w:rPr>
    </w:lvl>
    <w:lvl w:ilvl="5" w:tentative="0">
      <w:start w:val="0"/>
      <w:numFmt w:val="bullet"/>
      <w:lvlText w:val="•"/>
      <w:lvlJc w:val="left"/>
      <w:pPr>
        <w:ind w:left="4713" w:hanging="404"/>
      </w:pPr>
      <w:rPr>
        <w:rFonts w:hint="default"/>
        <w:lang w:val="zh-CN" w:eastAsia="zh-CN" w:bidi="zh-CN"/>
      </w:rPr>
    </w:lvl>
    <w:lvl w:ilvl="6" w:tentative="0">
      <w:start w:val="0"/>
      <w:numFmt w:val="bullet"/>
      <w:lvlText w:val="•"/>
      <w:lvlJc w:val="left"/>
      <w:pPr>
        <w:ind w:left="5527" w:hanging="404"/>
      </w:pPr>
      <w:rPr>
        <w:rFonts w:hint="default"/>
        <w:lang w:val="zh-CN" w:eastAsia="zh-CN" w:bidi="zh-CN"/>
      </w:rPr>
    </w:lvl>
    <w:lvl w:ilvl="7" w:tentative="0">
      <w:start w:val="0"/>
      <w:numFmt w:val="bullet"/>
      <w:lvlText w:val="•"/>
      <w:lvlJc w:val="left"/>
      <w:pPr>
        <w:ind w:left="6342" w:hanging="404"/>
      </w:pPr>
      <w:rPr>
        <w:rFonts w:hint="default"/>
        <w:lang w:val="zh-CN" w:eastAsia="zh-CN" w:bidi="zh-CN"/>
      </w:rPr>
    </w:lvl>
    <w:lvl w:ilvl="8" w:tentative="0">
      <w:start w:val="0"/>
      <w:numFmt w:val="bullet"/>
      <w:lvlText w:val="•"/>
      <w:lvlJc w:val="left"/>
      <w:pPr>
        <w:ind w:left="7157" w:hanging="404"/>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240" w:hanging="546"/>
        <w:jc w:val="left"/>
      </w:pPr>
      <w:rPr>
        <w:rFonts w:hint="default" w:ascii="微软雅黑" w:hAnsi="微软雅黑" w:eastAsia="微软雅黑" w:cs="微软雅黑"/>
        <w:spacing w:val="-32"/>
        <w:w w:val="100"/>
        <w:sz w:val="19"/>
        <w:szCs w:val="19"/>
        <w:lang w:val="zh-CN" w:eastAsia="zh-CN" w:bidi="zh-CN"/>
      </w:rPr>
    </w:lvl>
    <w:lvl w:ilvl="1" w:tentative="0">
      <w:start w:val="0"/>
      <w:numFmt w:val="bullet"/>
      <w:lvlText w:val="•"/>
      <w:lvlJc w:val="left"/>
      <w:pPr>
        <w:ind w:left="1094" w:hanging="546"/>
      </w:pPr>
      <w:rPr>
        <w:rFonts w:hint="default"/>
        <w:lang w:val="zh-CN" w:eastAsia="zh-CN" w:bidi="zh-CN"/>
      </w:rPr>
    </w:lvl>
    <w:lvl w:ilvl="2" w:tentative="0">
      <w:start w:val="0"/>
      <w:numFmt w:val="bullet"/>
      <w:lvlText w:val="•"/>
      <w:lvlJc w:val="left"/>
      <w:pPr>
        <w:ind w:left="1949" w:hanging="546"/>
      </w:pPr>
      <w:rPr>
        <w:rFonts w:hint="default"/>
        <w:lang w:val="zh-CN" w:eastAsia="zh-CN" w:bidi="zh-CN"/>
      </w:rPr>
    </w:lvl>
    <w:lvl w:ilvl="3" w:tentative="0">
      <w:start w:val="0"/>
      <w:numFmt w:val="bullet"/>
      <w:lvlText w:val="•"/>
      <w:lvlJc w:val="left"/>
      <w:pPr>
        <w:ind w:left="2803" w:hanging="546"/>
      </w:pPr>
      <w:rPr>
        <w:rFonts w:hint="default"/>
        <w:lang w:val="zh-CN" w:eastAsia="zh-CN" w:bidi="zh-CN"/>
      </w:rPr>
    </w:lvl>
    <w:lvl w:ilvl="4" w:tentative="0">
      <w:start w:val="0"/>
      <w:numFmt w:val="bullet"/>
      <w:lvlText w:val="•"/>
      <w:lvlJc w:val="left"/>
      <w:pPr>
        <w:ind w:left="3658" w:hanging="546"/>
      </w:pPr>
      <w:rPr>
        <w:rFonts w:hint="default"/>
        <w:lang w:val="zh-CN" w:eastAsia="zh-CN" w:bidi="zh-CN"/>
      </w:rPr>
    </w:lvl>
    <w:lvl w:ilvl="5" w:tentative="0">
      <w:start w:val="0"/>
      <w:numFmt w:val="bullet"/>
      <w:lvlText w:val="•"/>
      <w:lvlJc w:val="left"/>
      <w:pPr>
        <w:ind w:left="4513" w:hanging="546"/>
      </w:pPr>
      <w:rPr>
        <w:rFonts w:hint="default"/>
        <w:lang w:val="zh-CN" w:eastAsia="zh-CN" w:bidi="zh-CN"/>
      </w:rPr>
    </w:lvl>
    <w:lvl w:ilvl="6" w:tentative="0">
      <w:start w:val="0"/>
      <w:numFmt w:val="bullet"/>
      <w:lvlText w:val="•"/>
      <w:lvlJc w:val="left"/>
      <w:pPr>
        <w:ind w:left="5367" w:hanging="546"/>
      </w:pPr>
      <w:rPr>
        <w:rFonts w:hint="default"/>
        <w:lang w:val="zh-CN" w:eastAsia="zh-CN" w:bidi="zh-CN"/>
      </w:rPr>
    </w:lvl>
    <w:lvl w:ilvl="7" w:tentative="0">
      <w:start w:val="0"/>
      <w:numFmt w:val="bullet"/>
      <w:lvlText w:val="•"/>
      <w:lvlJc w:val="left"/>
      <w:pPr>
        <w:ind w:left="6222" w:hanging="546"/>
      </w:pPr>
      <w:rPr>
        <w:rFonts w:hint="default"/>
        <w:lang w:val="zh-CN" w:eastAsia="zh-CN" w:bidi="zh-CN"/>
      </w:rPr>
    </w:lvl>
    <w:lvl w:ilvl="8" w:tentative="0">
      <w:start w:val="0"/>
      <w:numFmt w:val="bullet"/>
      <w:lvlText w:val="•"/>
      <w:lvlJc w:val="left"/>
      <w:pPr>
        <w:ind w:left="7077" w:hanging="546"/>
      </w:pPr>
      <w:rPr>
        <w:rFonts w:hint="default"/>
        <w:lang w:val="zh-CN" w:eastAsia="zh-CN" w:bidi="zh-CN"/>
      </w:rPr>
    </w:lvl>
  </w:abstractNum>
  <w:abstractNum w:abstractNumId="3">
    <w:nsid w:val="CF092B84"/>
    <w:multiLevelType w:val="multilevel"/>
    <w:tmpl w:val="CF092B84"/>
    <w:lvl w:ilvl="0" w:tentative="0">
      <w:start w:val="1"/>
      <w:numFmt w:val="decimal"/>
      <w:lvlText w:val="%1"/>
      <w:lvlJc w:val="left"/>
      <w:pPr>
        <w:ind w:left="665" w:hanging="425"/>
        <w:jc w:val="left"/>
      </w:pPr>
      <w:rPr>
        <w:rFonts w:hint="default"/>
        <w:lang w:val="zh-CN" w:eastAsia="zh-CN" w:bidi="zh-CN"/>
      </w:rPr>
    </w:lvl>
    <w:lvl w:ilvl="1" w:tentative="0">
      <w:start w:val="1"/>
      <w:numFmt w:val="decimal"/>
      <w:lvlText w:val="%1.%2"/>
      <w:lvlJc w:val="left"/>
      <w:pPr>
        <w:ind w:left="665" w:hanging="425"/>
        <w:jc w:val="left"/>
      </w:pPr>
      <w:rPr>
        <w:rFonts w:hint="default" w:ascii="微软雅黑" w:hAnsi="微软雅黑" w:eastAsia="微软雅黑" w:cs="微软雅黑"/>
        <w:b/>
        <w:bCs/>
        <w:spacing w:val="-1"/>
        <w:w w:val="100"/>
        <w:sz w:val="21"/>
        <w:szCs w:val="21"/>
        <w:lang w:val="zh-CN" w:eastAsia="zh-CN" w:bidi="zh-CN"/>
      </w:rPr>
    </w:lvl>
    <w:lvl w:ilvl="2" w:tentative="0">
      <w:start w:val="1"/>
      <w:numFmt w:val="decimal"/>
      <w:lvlText w:val="%3."/>
      <w:lvlJc w:val="left"/>
      <w:pPr>
        <w:ind w:left="837" w:hanging="177"/>
        <w:jc w:val="left"/>
      </w:pPr>
      <w:rPr>
        <w:rFonts w:hint="default" w:ascii="微软雅黑" w:hAnsi="微软雅黑" w:eastAsia="微软雅黑" w:cs="微软雅黑"/>
        <w:spacing w:val="-1"/>
        <w:w w:val="100"/>
        <w:sz w:val="19"/>
        <w:szCs w:val="19"/>
        <w:lang w:val="zh-CN" w:eastAsia="zh-CN" w:bidi="zh-CN"/>
      </w:rPr>
    </w:lvl>
    <w:lvl w:ilvl="3" w:tentative="0">
      <w:start w:val="0"/>
      <w:numFmt w:val="bullet"/>
      <w:lvlText w:val="•"/>
      <w:lvlJc w:val="left"/>
      <w:pPr>
        <w:ind w:left="2605" w:hanging="177"/>
      </w:pPr>
      <w:rPr>
        <w:rFonts w:hint="default"/>
        <w:lang w:val="zh-CN" w:eastAsia="zh-CN" w:bidi="zh-CN"/>
      </w:rPr>
    </w:lvl>
    <w:lvl w:ilvl="4" w:tentative="0">
      <w:start w:val="0"/>
      <w:numFmt w:val="bullet"/>
      <w:lvlText w:val="•"/>
      <w:lvlJc w:val="left"/>
      <w:pPr>
        <w:ind w:left="3488" w:hanging="177"/>
      </w:pPr>
      <w:rPr>
        <w:rFonts w:hint="default"/>
        <w:lang w:val="zh-CN" w:eastAsia="zh-CN" w:bidi="zh-CN"/>
      </w:rPr>
    </w:lvl>
    <w:lvl w:ilvl="5" w:tentative="0">
      <w:start w:val="0"/>
      <w:numFmt w:val="bullet"/>
      <w:lvlText w:val="•"/>
      <w:lvlJc w:val="left"/>
      <w:pPr>
        <w:ind w:left="4371" w:hanging="177"/>
      </w:pPr>
      <w:rPr>
        <w:rFonts w:hint="default"/>
        <w:lang w:val="zh-CN" w:eastAsia="zh-CN" w:bidi="zh-CN"/>
      </w:rPr>
    </w:lvl>
    <w:lvl w:ilvl="6" w:tentative="0">
      <w:start w:val="0"/>
      <w:numFmt w:val="bullet"/>
      <w:lvlText w:val="•"/>
      <w:lvlJc w:val="left"/>
      <w:pPr>
        <w:ind w:left="5254" w:hanging="177"/>
      </w:pPr>
      <w:rPr>
        <w:rFonts w:hint="default"/>
        <w:lang w:val="zh-CN" w:eastAsia="zh-CN" w:bidi="zh-CN"/>
      </w:rPr>
    </w:lvl>
    <w:lvl w:ilvl="7" w:tentative="0">
      <w:start w:val="0"/>
      <w:numFmt w:val="bullet"/>
      <w:lvlText w:val="•"/>
      <w:lvlJc w:val="left"/>
      <w:pPr>
        <w:ind w:left="6137" w:hanging="177"/>
      </w:pPr>
      <w:rPr>
        <w:rFonts w:hint="default"/>
        <w:lang w:val="zh-CN" w:eastAsia="zh-CN" w:bidi="zh-CN"/>
      </w:rPr>
    </w:lvl>
    <w:lvl w:ilvl="8" w:tentative="0">
      <w:start w:val="0"/>
      <w:numFmt w:val="bullet"/>
      <w:lvlText w:val="•"/>
      <w:lvlJc w:val="left"/>
      <w:pPr>
        <w:ind w:left="7020" w:hanging="177"/>
      </w:pPr>
      <w:rPr>
        <w:rFonts w:hint="default"/>
        <w:lang w:val="zh-CN" w:eastAsia="zh-CN" w:bidi="zh-CN"/>
      </w:rPr>
    </w:lvl>
  </w:abstractNum>
  <w:abstractNum w:abstractNumId="4">
    <w:nsid w:val="D7F9FE59"/>
    <w:multiLevelType w:val="multilevel"/>
    <w:tmpl w:val="D7F9FE59"/>
    <w:lvl w:ilvl="0" w:tentative="0">
      <w:start w:val="0"/>
      <w:numFmt w:val="bullet"/>
      <w:lvlText w:val=""/>
      <w:lvlJc w:val="left"/>
      <w:pPr>
        <w:ind w:left="295" w:hanging="179"/>
      </w:pPr>
      <w:rPr>
        <w:rFonts w:hint="default" w:ascii="Wingdings" w:hAnsi="Wingdings" w:eastAsia="Wingdings" w:cs="Wingdings"/>
        <w:w w:val="99"/>
        <w:sz w:val="18"/>
        <w:szCs w:val="18"/>
        <w:lang w:val="zh-CN" w:eastAsia="zh-CN" w:bidi="zh-CN"/>
      </w:rPr>
    </w:lvl>
    <w:lvl w:ilvl="1" w:tentative="0">
      <w:start w:val="0"/>
      <w:numFmt w:val="bullet"/>
      <w:lvlText w:val="•"/>
      <w:lvlJc w:val="left"/>
      <w:pPr>
        <w:ind w:left="411" w:hanging="179"/>
      </w:pPr>
      <w:rPr>
        <w:rFonts w:hint="default"/>
        <w:lang w:val="zh-CN" w:eastAsia="zh-CN" w:bidi="zh-CN"/>
      </w:rPr>
    </w:lvl>
    <w:lvl w:ilvl="2" w:tentative="0">
      <w:start w:val="0"/>
      <w:numFmt w:val="bullet"/>
      <w:lvlText w:val="•"/>
      <w:lvlJc w:val="left"/>
      <w:pPr>
        <w:ind w:left="522" w:hanging="179"/>
      </w:pPr>
      <w:rPr>
        <w:rFonts w:hint="default"/>
        <w:lang w:val="zh-CN" w:eastAsia="zh-CN" w:bidi="zh-CN"/>
      </w:rPr>
    </w:lvl>
    <w:lvl w:ilvl="3" w:tentative="0">
      <w:start w:val="0"/>
      <w:numFmt w:val="bullet"/>
      <w:lvlText w:val="•"/>
      <w:lvlJc w:val="left"/>
      <w:pPr>
        <w:ind w:left="633" w:hanging="179"/>
      </w:pPr>
      <w:rPr>
        <w:rFonts w:hint="default"/>
        <w:lang w:val="zh-CN" w:eastAsia="zh-CN" w:bidi="zh-CN"/>
      </w:rPr>
    </w:lvl>
    <w:lvl w:ilvl="4" w:tentative="0">
      <w:start w:val="0"/>
      <w:numFmt w:val="bullet"/>
      <w:lvlText w:val="•"/>
      <w:lvlJc w:val="left"/>
      <w:pPr>
        <w:ind w:left="744" w:hanging="179"/>
      </w:pPr>
      <w:rPr>
        <w:rFonts w:hint="default"/>
        <w:lang w:val="zh-CN" w:eastAsia="zh-CN" w:bidi="zh-CN"/>
      </w:rPr>
    </w:lvl>
    <w:lvl w:ilvl="5" w:tentative="0">
      <w:start w:val="0"/>
      <w:numFmt w:val="bullet"/>
      <w:lvlText w:val="•"/>
      <w:lvlJc w:val="left"/>
      <w:pPr>
        <w:ind w:left="855" w:hanging="179"/>
      </w:pPr>
      <w:rPr>
        <w:rFonts w:hint="default"/>
        <w:lang w:val="zh-CN" w:eastAsia="zh-CN" w:bidi="zh-CN"/>
      </w:rPr>
    </w:lvl>
    <w:lvl w:ilvl="6" w:tentative="0">
      <w:start w:val="0"/>
      <w:numFmt w:val="bullet"/>
      <w:lvlText w:val="•"/>
      <w:lvlJc w:val="left"/>
      <w:pPr>
        <w:ind w:left="966" w:hanging="179"/>
      </w:pPr>
      <w:rPr>
        <w:rFonts w:hint="default"/>
        <w:lang w:val="zh-CN" w:eastAsia="zh-CN" w:bidi="zh-CN"/>
      </w:rPr>
    </w:lvl>
    <w:lvl w:ilvl="7" w:tentative="0">
      <w:start w:val="0"/>
      <w:numFmt w:val="bullet"/>
      <w:lvlText w:val="•"/>
      <w:lvlJc w:val="left"/>
      <w:pPr>
        <w:ind w:left="1077" w:hanging="179"/>
      </w:pPr>
      <w:rPr>
        <w:rFonts w:hint="default"/>
        <w:lang w:val="zh-CN" w:eastAsia="zh-CN" w:bidi="zh-CN"/>
      </w:rPr>
    </w:lvl>
    <w:lvl w:ilvl="8" w:tentative="0">
      <w:start w:val="0"/>
      <w:numFmt w:val="bullet"/>
      <w:lvlText w:val="•"/>
      <w:lvlJc w:val="left"/>
      <w:pPr>
        <w:ind w:left="1188" w:hanging="179"/>
      </w:pPr>
      <w:rPr>
        <w:rFonts w:hint="default"/>
        <w:lang w:val="zh-CN" w:eastAsia="zh-CN" w:bidi="zh-CN"/>
      </w:rPr>
    </w:lvl>
  </w:abstractNum>
  <w:abstractNum w:abstractNumId="5">
    <w:nsid w:val="DCBA6B53"/>
    <w:multiLevelType w:val="multilevel"/>
    <w:tmpl w:val="DCBA6B53"/>
    <w:lvl w:ilvl="0" w:tentative="0">
      <w:start w:val="0"/>
      <w:numFmt w:val="bullet"/>
      <w:lvlText w:val=""/>
      <w:lvlJc w:val="left"/>
      <w:pPr>
        <w:ind w:left="295" w:hanging="179"/>
      </w:pPr>
      <w:rPr>
        <w:rFonts w:hint="default" w:ascii="Wingdings" w:hAnsi="Wingdings" w:eastAsia="Wingdings" w:cs="Wingdings"/>
        <w:w w:val="99"/>
        <w:sz w:val="18"/>
        <w:szCs w:val="18"/>
        <w:lang w:val="zh-CN" w:eastAsia="zh-CN" w:bidi="zh-CN"/>
      </w:rPr>
    </w:lvl>
    <w:lvl w:ilvl="1" w:tentative="0">
      <w:start w:val="0"/>
      <w:numFmt w:val="bullet"/>
      <w:lvlText w:val="•"/>
      <w:lvlJc w:val="left"/>
      <w:pPr>
        <w:ind w:left="553" w:hanging="179"/>
      </w:pPr>
      <w:rPr>
        <w:rFonts w:hint="default"/>
        <w:lang w:val="zh-CN" w:eastAsia="zh-CN" w:bidi="zh-CN"/>
      </w:rPr>
    </w:lvl>
    <w:lvl w:ilvl="2" w:tentative="0">
      <w:start w:val="0"/>
      <w:numFmt w:val="bullet"/>
      <w:lvlText w:val="•"/>
      <w:lvlJc w:val="left"/>
      <w:pPr>
        <w:ind w:left="806" w:hanging="179"/>
      </w:pPr>
      <w:rPr>
        <w:rFonts w:hint="default"/>
        <w:lang w:val="zh-CN" w:eastAsia="zh-CN" w:bidi="zh-CN"/>
      </w:rPr>
    </w:lvl>
    <w:lvl w:ilvl="3" w:tentative="0">
      <w:start w:val="0"/>
      <w:numFmt w:val="bullet"/>
      <w:lvlText w:val="•"/>
      <w:lvlJc w:val="left"/>
      <w:pPr>
        <w:ind w:left="1059" w:hanging="179"/>
      </w:pPr>
      <w:rPr>
        <w:rFonts w:hint="default"/>
        <w:lang w:val="zh-CN" w:eastAsia="zh-CN" w:bidi="zh-CN"/>
      </w:rPr>
    </w:lvl>
    <w:lvl w:ilvl="4" w:tentative="0">
      <w:start w:val="0"/>
      <w:numFmt w:val="bullet"/>
      <w:lvlText w:val="•"/>
      <w:lvlJc w:val="left"/>
      <w:pPr>
        <w:ind w:left="1312" w:hanging="179"/>
      </w:pPr>
      <w:rPr>
        <w:rFonts w:hint="default"/>
        <w:lang w:val="zh-CN" w:eastAsia="zh-CN" w:bidi="zh-CN"/>
      </w:rPr>
    </w:lvl>
    <w:lvl w:ilvl="5" w:tentative="0">
      <w:start w:val="0"/>
      <w:numFmt w:val="bullet"/>
      <w:lvlText w:val="•"/>
      <w:lvlJc w:val="left"/>
      <w:pPr>
        <w:ind w:left="1565" w:hanging="179"/>
      </w:pPr>
      <w:rPr>
        <w:rFonts w:hint="default"/>
        <w:lang w:val="zh-CN" w:eastAsia="zh-CN" w:bidi="zh-CN"/>
      </w:rPr>
    </w:lvl>
    <w:lvl w:ilvl="6" w:tentative="0">
      <w:start w:val="0"/>
      <w:numFmt w:val="bullet"/>
      <w:lvlText w:val="•"/>
      <w:lvlJc w:val="left"/>
      <w:pPr>
        <w:ind w:left="1818" w:hanging="179"/>
      </w:pPr>
      <w:rPr>
        <w:rFonts w:hint="default"/>
        <w:lang w:val="zh-CN" w:eastAsia="zh-CN" w:bidi="zh-CN"/>
      </w:rPr>
    </w:lvl>
    <w:lvl w:ilvl="7" w:tentative="0">
      <w:start w:val="0"/>
      <w:numFmt w:val="bullet"/>
      <w:lvlText w:val="•"/>
      <w:lvlJc w:val="left"/>
      <w:pPr>
        <w:ind w:left="2071" w:hanging="179"/>
      </w:pPr>
      <w:rPr>
        <w:rFonts w:hint="default"/>
        <w:lang w:val="zh-CN" w:eastAsia="zh-CN" w:bidi="zh-CN"/>
      </w:rPr>
    </w:lvl>
    <w:lvl w:ilvl="8" w:tentative="0">
      <w:start w:val="0"/>
      <w:numFmt w:val="bullet"/>
      <w:lvlText w:val="•"/>
      <w:lvlJc w:val="left"/>
      <w:pPr>
        <w:ind w:left="2324" w:hanging="179"/>
      </w:pPr>
      <w:rPr>
        <w:rFonts w:hint="default"/>
        <w:lang w:val="zh-CN" w:eastAsia="zh-CN" w:bidi="zh-CN"/>
      </w:rPr>
    </w:lvl>
  </w:abstractNum>
  <w:abstractNum w:abstractNumId="6">
    <w:nsid w:val="F4B5D9F5"/>
    <w:multiLevelType w:val="multilevel"/>
    <w:tmpl w:val="F4B5D9F5"/>
    <w:lvl w:ilvl="0" w:tentative="0">
      <w:start w:val="0"/>
      <w:numFmt w:val="bullet"/>
      <w:lvlText w:val=""/>
      <w:lvlJc w:val="left"/>
      <w:pPr>
        <w:ind w:left="295" w:hanging="179"/>
      </w:pPr>
      <w:rPr>
        <w:rFonts w:hint="default" w:ascii="Wingdings" w:hAnsi="Wingdings" w:eastAsia="Wingdings" w:cs="Wingdings"/>
        <w:w w:val="99"/>
        <w:sz w:val="18"/>
        <w:szCs w:val="18"/>
        <w:lang w:val="zh-CN" w:eastAsia="zh-CN" w:bidi="zh-CN"/>
      </w:rPr>
    </w:lvl>
    <w:lvl w:ilvl="1" w:tentative="0">
      <w:start w:val="0"/>
      <w:numFmt w:val="bullet"/>
      <w:lvlText w:val="•"/>
      <w:lvlJc w:val="left"/>
      <w:pPr>
        <w:ind w:left="553" w:hanging="179"/>
      </w:pPr>
      <w:rPr>
        <w:rFonts w:hint="default"/>
        <w:lang w:val="zh-CN" w:eastAsia="zh-CN" w:bidi="zh-CN"/>
      </w:rPr>
    </w:lvl>
    <w:lvl w:ilvl="2" w:tentative="0">
      <w:start w:val="0"/>
      <w:numFmt w:val="bullet"/>
      <w:lvlText w:val="•"/>
      <w:lvlJc w:val="left"/>
      <w:pPr>
        <w:ind w:left="806" w:hanging="179"/>
      </w:pPr>
      <w:rPr>
        <w:rFonts w:hint="default"/>
        <w:lang w:val="zh-CN" w:eastAsia="zh-CN" w:bidi="zh-CN"/>
      </w:rPr>
    </w:lvl>
    <w:lvl w:ilvl="3" w:tentative="0">
      <w:start w:val="0"/>
      <w:numFmt w:val="bullet"/>
      <w:lvlText w:val="•"/>
      <w:lvlJc w:val="left"/>
      <w:pPr>
        <w:ind w:left="1059" w:hanging="179"/>
      </w:pPr>
      <w:rPr>
        <w:rFonts w:hint="default"/>
        <w:lang w:val="zh-CN" w:eastAsia="zh-CN" w:bidi="zh-CN"/>
      </w:rPr>
    </w:lvl>
    <w:lvl w:ilvl="4" w:tentative="0">
      <w:start w:val="0"/>
      <w:numFmt w:val="bullet"/>
      <w:lvlText w:val="•"/>
      <w:lvlJc w:val="left"/>
      <w:pPr>
        <w:ind w:left="1312" w:hanging="179"/>
      </w:pPr>
      <w:rPr>
        <w:rFonts w:hint="default"/>
        <w:lang w:val="zh-CN" w:eastAsia="zh-CN" w:bidi="zh-CN"/>
      </w:rPr>
    </w:lvl>
    <w:lvl w:ilvl="5" w:tentative="0">
      <w:start w:val="0"/>
      <w:numFmt w:val="bullet"/>
      <w:lvlText w:val="•"/>
      <w:lvlJc w:val="left"/>
      <w:pPr>
        <w:ind w:left="1565" w:hanging="179"/>
      </w:pPr>
      <w:rPr>
        <w:rFonts w:hint="default"/>
        <w:lang w:val="zh-CN" w:eastAsia="zh-CN" w:bidi="zh-CN"/>
      </w:rPr>
    </w:lvl>
    <w:lvl w:ilvl="6" w:tentative="0">
      <w:start w:val="0"/>
      <w:numFmt w:val="bullet"/>
      <w:lvlText w:val="•"/>
      <w:lvlJc w:val="left"/>
      <w:pPr>
        <w:ind w:left="1818" w:hanging="179"/>
      </w:pPr>
      <w:rPr>
        <w:rFonts w:hint="default"/>
        <w:lang w:val="zh-CN" w:eastAsia="zh-CN" w:bidi="zh-CN"/>
      </w:rPr>
    </w:lvl>
    <w:lvl w:ilvl="7" w:tentative="0">
      <w:start w:val="0"/>
      <w:numFmt w:val="bullet"/>
      <w:lvlText w:val="•"/>
      <w:lvlJc w:val="left"/>
      <w:pPr>
        <w:ind w:left="2071" w:hanging="179"/>
      </w:pPr>
      <w:rPr>
        <w:rFonts w:hint="default"/>
        <w:lang w:val="zh-CN" w:eastAsia="zh-CN" w:bidi="zh-CN"/>
      </w:rPr>
    </w:lvl>
    <w:lvl w:ilvl="8" w:tentative="0">
      <w:start w:val="0"/>
      <w:numFmt w:val="bullet"/>
      <w:lvlText w:val="•"/>
      <w:lvlJc w:val="left"/>
      <w:pPr>
        <w:ind w:left="2324" w:hanging="179"/>
      </w:pPr>
      <w:rPr>
        <w:rFonts w:hint="default"/>
        <w:lang w:val="zh-CN" w:eastAsia="zh-CN" w:bidi="zh-CN"/>
      </w:rPr>
    </w:lvl>
  </w:abstractNum>
  <w:abstractNum w:abstractNumId="7">
    <w:nsid w:val="0053208E"/>
    <w:multiLevelType w:val="multilevel"/>
    <w:tmpl w:val="0053208E"/>
    <w:lvl w:ilvl="0" w:tentative="0">
      <w:start w:val="1"/>
      <w:numFmt w:val="decimal"/>
      <w:lvlText w:val="%1."/>
      <w:lvlJc w:val="left"/>
      <w:pPr>
        <w:ind w:left="698" w:hanging="459"/>
        <w:jc w:val="left"/>
      </w:pPr>
      <w:rPr>
        <w:rFonts w:hint="default" w:ascii="微软雅黑" w:hAnsi="微软雅黑" w:eastAsia="微软雅黑" w:cs="微软雅黑"/>
        <w:b/>
        <w:bCs/>
        <w:w w:val="100"/>
        <w:sz w:val="24"/>
        <w:szCs w:val="24"/>
        <w:lang w:val="zh-CN" w:eastAsia="zh-CN" w:bidi="zh-CN"/>
      </w:rPr>
    </w:lvl>
    <w:lvl w:ilvl="1" w:tentative="0">
      <w:start w:val="1"/>
      <w:numFmt w:val="decimal"/>
      <w:lvlText w:val="%1.%2"/>
      <w:lvlJc w:val="left"/>
      <w:pPr>
        <w:ind w:left="643" w:hanging="404"/>
        <w:jc w:val="left"/>
      </w:pPr>
      <w:rPr>
        <w:rFonts w:hint="default"/>
        <w:b/>
        <w:bCs/>
        <w:w w:val="99"/>
        <w:lang w:val="zh-CN" w:eastAsia="zh-CN" w:bidi="zh-CN"/>
      </w:rPr>
    </w:lvl>
    <w:lvl w:ilvl="2" w:tentative="0">
      <w:start w:val="0"/>
      <w:numFmt w:val="bullet"/>
      <w:lvlText w:val="•"/>
      <w:lvlJc w:val="left"/>
      <w:pPr>
        <w:ind w:left="860" w:hanging="404"/>
      </w:pPr>
      <w:rPr>
        <w:rFonts w:hint="default"/>
        <w:lang w:val="zh-CN" w:eastAsia="zh-CN" w:bidi="zh-CN"/>
      </w:rPr>
    </w:lvl>
    <w:lvl w:ilvl="3" w:tentative="0">
      <w:start w:val="0"/>
      <w:numFmt w:val="bullet"/>
      <w:lvlText w:val="•"/>
      <w:lvlJc w:val="left"/>
      <w:pPr>
        <w:ind w:left="1850" w:hanging="404"/>
      </w:pPr>
      <w:rPr>
        <w:rFonts w:hint="default"/>
        <w:lang w:val="zh-CN" w:eastAsia="zh-CN" w:bidi="zh-CN"/>
      </w:rPr>
    </w:lvl>
    <w:lvl w:ilvl="4" w:tentative="0">
      <w:start w:val="0"/>
      <w:numFmt w:val="bullet"/>
      <w:lvlText w:val="•"/>
      <w:lvlJc w:val="left"/>
      <w:pPr>
        <w:ind w:left="2841" w:hanging="404"/>
      </w:pPr>
      <w:rPr>
        <w:rFonts w:hint="default"/>
        <w:lang w:val="zh-CN" w:eastAsia="zh-CN" w:bidi="zh-CN"/>
      </w:rPr>
    </w:lvl>
    <w:lvl w:ilvl="5" w:tentative="0">
      <w:start w:val="0"/>
      <w:numFmt w:val="bullet"/>
      <w:lvlText w:val="•"/>
      <w:lvlJc w:val="left"/>
      <w:pPr>
        <w:ind w:left="3832" w:hanging="404"/>
      </w:pPr>
      <w:rPr>
        <w:rFonts w:hint="default"/>
        <w:lang w:val="zh-CN" w:eastAsia="zh-CN" w:bidi="zh-CN"/>
      </w:rPr>
    </w:lvl>
    <w:lvl w:ilvl="6" w:tentative="0">
      <w:start w:val="0"/>
      <w:numFmt w:val="bullet"/>
      <w:lvlText w:val="•"/>
      <w:lvlJc w:val="left"/>
      <w:pPr>
        <w:ind w:left="4823" w:hanging="404"/>
      </w:pPr>
      <w:rPr>
        <w:rFonts w:hint="default"/>
        <w:lang w:val="zh-CN" w:eastAsia="zh-CN" w:bidi="zh-CN"/>
      </w:rPr>
    </w:lvl>
    <w:lvl w:ilvl="7" w:tentative="0">
      <w:start w:val="0"/>
      <w:numFmt w:val="bullet"/>
      <w:lvlText w:val="•"/>
      <w:lvlJc w:val="left"/>
      <w:pPr>
        <w:ind w:left="5814" w:hanging="404"/>
      </w:pPr>
      <w:rPr>
        <w:rFonts w:hint="default"/>
        <w:lang w:val="zh-CN" w:eastAsia="zh-CN" w:bidi="zh-CN"/>
      </w:rPr>
    </w:lvl>
    <w:lvl w:ilvl="8" w:tentative="0">
      <w:start w:val="0"/>
      <w:numFmt w:val="bullet"/>
      <w:lvlText w:val="•"/>
      <w:lvlJc w:val="left"/>
      <w:pPr>
        <w:ind w:left="6804" w:hanging="404"/>
      </w:pPr>
      <w:rPr>
        <w:rFonts w:hint="default"/>
        <w:lang w:val="zh-CN" w:eastAsia="zh-CN" w:bidi="zh-CN"/>
      </w:rPr>
    </w:lvl>
  </w:abstractNum>
  <w:abstractNum w:abstractNumId="8">
    <w:nsid w:val="0248C179"/>
    <w:multiLevelType w:val="multilevel"/>
    <w:tmpl w:val="0248C179"/>
    <w:lvl w:ilvl="0" w:tentative="0">
      <w:start w:val="1"/>
      <w:numFmt w:val="decimal"/>
      <w:lvlText w:val="（%1）"/>
      <w:lvlJc w:val="left"/>
      <w:pPr>
        <w:ind w:left="757" w:hanging="517"/>
        <w:jc w:val="left"/>
      </w:pPr>
      <w:rPr>
        <w:rFonts w:hint="default" w:ascii="微软雅黑" w:hAnsi="微软雅黑" w:eastAsia="微软雅黑" w:cs="微软雅黑"/>
        <w:w w:val="99"/>
        <w:sz w:val="18"/>
        <w:szCs w:val="18"/>
        <w:lang w:val="zh-CN" w:eastAsia="zh-CN" w:bidi="zh-CN"/>
      </w:rPr>
    </w:lvl>
    <w:lvl w:ilvl="1" w:tentative="0">
      <w:start w:val="0"/>
      <w:numFmt w:val="bullet"/>
      <w:lvlText w:val="•"/>
      <w:lvlJc w:val="left"/>
      <w:pPr>
        <w:ind w:left="1562" w:hanging="517"/>
      </w:pPr>
      <w:rPr>
        <w:rFonts w:hint="default"/>
        <w:lang w:val="zh-CN" w:eastAsia="zh-CN" w:bidi="zh-CN"/>
      </w:rPr>
    </w:lvl>
    <w:lvl w:ilvl="2" w:tentative="0">
      <w:start w:val="0"/>
      <w:numFmt w:val="bullet"/>
      <w:lvlText w:val="•"/>
      <w:lvlJc w:val="left"/>
      <w:pPr>
        <w:ind w:left="2365" w:hanging="517"/>
      </w:pPr>
      <w:rPr>
        <w:rFonts w:hint="default"/>
        <w:lang w:val="zh-CN" w:eastAsia="zh-CN" w:bidi="zh-CN"/>
      </w:rPr>
    </w:lvl>
    <w:lvl w:ilvl="3" w:tentative="0">
      <w:start w:val="0"/>
      <w:numFmt w:val="bullet"/>
      <w:lvlText w:val="•"/>
      <w:lvlJc w:val="left"/>
      <w:pPr>
        <w:ind w:left="3167" w:hanging="517"/>
      </w:pPr>
      <w:rPr>
        <w:rFonts w:hint="default"/>
        <w:lang w:val="zh-CN" w:eastAsia="zh-CN" w:bidi="zh-CN"/>
      </w:rPr>
    </w:lvl>
    <w:lvl w:ilvl="4" w:tentative="0">
      <w:start w:val="0"/>
      <w:numFmt w:val="bullet"/>
      <w:lvlText w:val="•"/>
      <w:lvlJc w:val="left"/>
      <w:pPr>
        <w:ind w:left="3970" w:hanging="517"/>
      </w:pPr>
      <w:rPr>
        <w:rFonts w:hint="default"/>
        <w:lang w:val="zh-CN" w:eastAsia="zh-CN" w:bidi="zh-CN"/>
      </w:rPr>
    </w:lvl>
    <w:lvl w:ilvl="5" w:tentative="0">
      <w:start w:val="0"/>
      <w:numFmt w:val="bullet"/>
      <w:lvlText w:val="•"/>
      <w:lvlJc w:val="left"/>
      <w:pPr>
        <w:ind w:left="4773" w:hanging="517"/>
      </w:pPr>
      <w:rPr>
        <w:rFonts w:hint="default"/>
        <w:lang w:val="zh-CN" w:eastAsia="zh-CN" w:bidi="zh-CN"/>
      </w:rPr>
    </w:lvl>
    <w:lvl w:ilvl="6" w:tentative="0">
      <w:start w:val="0"/>
      <w:numFmt w:val="bullet"/>
      <w:lvlText w:val="•"/>
      <w:lvlJc w:val="left"/>
      <w:pPr>
        <w:ind w:left="5575" w:hanging="517"/>
      </w:pPr>
      <w:rPr>
        <w:rFonts w:hint="default"/>
        <w:lang w:val="zh-CN" w:eastAsia="zh-CN" w:bidi="zh-CN"/>
      </w:rPr>
    </w:lvl>
    <w:lvl w:ilvl="7" w:tentative="0">
      <w:start w:val="0"/>
      <w:numFmt w:val="bullet"/>
      <w:lvlText w:val="•"/>
      <w:lvlJc w:val="left"/>
      <w:pPr>
        <w:ind w:left="6378" w:hanging="517"/>
      </w:pPr>
      <w:rPr>
        <w:rFonts w:hint="default"/>
        <w:lang w:val="zh-CN" w:eastAsia="zh-CN" w:bidi="zh-CN"/>
      </w:rPr>
    </w:lvl>
    <w:lvl w:ilvl="8" w:tentative="0">
      <w:start w:val="0"/>
      <w:numFmt w:val="bullet"/>
      <w:lvlText w:val="•"/>
      <w:lvlJc w:val="left"/>
      <w:pPr>
        <w:ind w:left="7181" w:hanging="517"/>
      </w:pPr>
      <w:rPr>
        <w:rFonts w:hint="default"/>
        <w:lang w:val="zh-CN" w:eastAsia="zh-CN" w:bidi="zh-CN"/>
      </w:rPr>
    </w:lvl>
  </w:abstractNum>
  <w:abstractNum w:abstractNumId="9">
    <w:nsid w:val="03D62ECE"/>
    <w:multiLevelType w:val="multilevel"/>
    <w:tmpl w:val="03D62ECE"/>
    <w:lvl w:ilvl="0" w:tentative="0">
      <w:start w:val="1"/>
      <w:numFmt w:val="decimal"/>
      <w:lvlText w:val="（%1）"/>
      <w:lvlJc w:val="left"/>
      <w:pPr>
        <w:ind w:left="240" w:hanging="627"/>
        <w:jc w:val="left"/>
      </w:pPr>
      <w:rPr>
        <w:rFonts w:hint="default" w:ascii="微软雅黑" w:hAnsi="微软雅黑" w:eastAsia="微软雅黑" w:cs="微软雅黑"/>
        <w:spacing w:val="0"/>
        <w:w w:val="99"/>
        <w:sz w:val="20"/>
        <w:szCs w:val="20"/>
        <w:lang w:val="zh-CN" w:eastAsia="zh-CN" w:bidi="zh-CN"/>
      </w:rPr>
    </w:lvl>
    <w:lvl w:ilvl="1" w:tentative="0">
      <w:start w:val="0"/>
      <w:numFmt w:val="bullet"/>
      <w:lvlText w:val="•"/>
      <w:lvlJc w:val="left"/>
      <w:pPr>
        <w:ind w:left="1094" w:hanging="627"/>
      </w:pPr>
      <w:rPr>
        <w:rFonts w:hint="default"/>
        <w:lang w:val="zh-CN" w:eastAsia="zh-CN" w:bidi="zh-CN"/>
      </w:rPr>
    </w:lvl>
    <w:lvl w:ilvl="2" w:tentative="0">
      <w:start w:val="0"/>
      <w:numFmt w:val="bullet"/>
      <w:lvlText w:val="•"/>
      <w:lvlJc w:val="left"/>
      <w:pPr>
        <w:ind w:left="1949" w:hanging="627"/>
      </w:pPr>
      <w:rPr>
        <w:rFonts w:hint="default"/>
        <w:lang w:val="zh-CN" w:eastAsia="zh-CN" w:bidi="zh-CN"/>
      </w:rPr>
    </w:lvl>
    <w:lvl w:ilvl="3" w:tentative="0">
      <w:start w:val="0"/>
      <w:numFmt w:val="bullet"/>
      <w:lvlText w:val="•"/>
      <w:lvlJc w:val="left"/>
      <w:pPr>
        <w:ind w:left="2803" w:hanging="627"/>
      </w:pPr>
      <w:rPr>
        <w:rFonts w:hint="default"/>
        <w:lang w:val="zh-CN" w:eastAsia="zh-CN" w:bidi="zh-CN"/>
      </w:rPr>
    </w:lvl>
    <w:lvl w:ilvl="4" w:tentative="0">
      <w:start w:val="0"/>
      <w:numFmt w:val="bullet"/>
      <w:lvlText w:val="•"/>
      <w:lvlJc w:val="left"/>
      <w:pPr>
        <w:ind w:left="3658" w:hanging="627"/>
      </w:pPr>
      <w:rPr>
        <w:rFonts w:hint="default"/>
        <w:lang w:val="zh-CN" w:eastAsia="zh-CN" w:bidi="zh-CN"/>
      </w:rPr>
    </w:lvl>
    <w:lvl w:ilvl="5" w:tentative="0">
      <w:start w:val="0"/>
      <w:numFmt w:val="bullet"/>
      <w:lvlText w:val="•"/>
      <w:lvlJc w:val="left"/>
      <w:pPr>
        <w:ind w:left="4513" w:hanging="627"/>
      </w:pPr>
      <w:rPr>
        <w:rFonts w:hint="default"/>
        <w:lang w:val="zh-CN" w:eastAsia="zh-CN" w:bidi="zh-CN"/>
      </w:rPr>
    </w:lvl>
    <w:lvl w:ilvl="6" w:tentative="0">
      <w:start w:val="0"/>
      <w:numFmt w:val="bullet"/>
      <w:lvlText w:val="•"/>
      <w:lvlJc w:val="left"/>
      <w:pPr>
        <w:ind w:left="5367" w:hanging="627"/>
      </w:pPr>
      <w:rPr>
        <w:rFonts w:hint="default"/>
        <w:lang w:val="zh-CN" w:eastAsia="zh-CN" w:bidi="zh-CN"/>
      </w:rPr>
    </w:lvl>
    <w:lvl w:ilvl="7" w:tentative="0">
      <w:start w:val="0"/>
      <w:numFmt w:val="bullet"/>
      <w:lvlText w:val="•"/>
      <w:lvlJc w:val="left"/>
      <w:pPr>
        <w:ind w:left="6222" w:hanging="627"/>
      </w:pPr>
      <w:rPr>
        <w:rFonts w:hint="default"/>
        <w:lang w:val="zh-CN" w:eastAsia="zh-CN" w:bidi="zh-CN"/>
      </w:rPr>
    </w:lvl>
    <w:lvl w:ilvl="8" w:tentative="0">
      <w:start w:val="0"/>
      <w:numFmt w:val="bullet"/>
      <w:lvlText w:val="•"/>
      <w:lvlJc w:val="left"/>
      <w:pPr>
        <w:ind w:left="7077" w:hanging="627"/>
      </w:pPr>
      <w:rPr>
        <w:rFonts w:hint="default"/>
        <w:lang w:val="zh-CN" w:eastAsia="zh-CN" w:bidi="zh-CN"/>
      </w:rPr>
    </w:lvl>
  </w:abstractNum>
  <w:abstractNum w:abstractNumId="10">
    <w:nsid w:val="0E640482"/>
    <w:multiLevelType w:val="multilevel"/>
    <w:tmpl w:val="0E640482"/>
    <w:lvl w:ilvl="0" w:tentative="0">
      <w:start w:val="0"/>
      <w:numFmt w:val="bullet"/>
      <w:lvlText w:val=""/>
      <w:lvlJc w:val="left"/>
      <w:pPr>
        <w:ind w:left="295" w:hanging="179"/>
      </w:pPr>
      <w:rPr>
        <w:rFonts w:hint="default" w:ascii="Wingdings" w:hAnsi="Wingdings" w:eastAsia="Wingdings" w:cs="Wingdings"/>
        <w:w w:val="99"/>
        <w:sz w:val="18"/>
        <w:szCs w:val="18"/>
        <w:lang w:val="zh-CN" w:eastAsia="zh-CN" w:bidi="zh-CN"/>
      </w:rPr>
    </w:lvl>
    <w:lvl w:ilvl="1" w:tentative="0">
      <w:start w:val="0"/>
      <w:numFmt w:val="bullet"/>
      <w:lvlText w:val="•"/>
      <w:lvlJc w:val="left"/>
      <w:pPr>
        <w:ind w:left="978" w:hanging="179"/>
      </w:pPr>
      <w:rPr>
        <w:rFonts w:hint="default"/>
        <w:lang w:val="zh-CN" w:eastAsia="zh-CN" w:bidi="zh-CN"/>
      </w:rPr>
    </w:lvl>
    <w:lvl w:ilvl="2" w:tentative="0">
      <w:start w:val="0"/>
      <w:numFmt w:val="bullet"/>
      <w:lvlText w:val="•"/>
      <w:lvlJc w:val="left"/>
      <w:pPr>
        <w:ind w:left="1656" w:hanging="179"/>
      </w:pPr>
      <w:rPr>
        <w:rFonts w:hint="default"/>
        <w:lang w:val="zh-CN" w:eastAsia="zh-CN" w:bidi="zh-CN"/>
      </w:rPr>
    </w:lvl>
    <w:lvl w:ilvl="3" w:tentative="0">
      <w:start w:val="0"/>
      <w:numFmt w:val="bullet"/>
      <w:lvlText w:val="•"/>
      <w:lvlJc w:val="left"/>
      <w:pPr>
        <w:ind w:left="2335" w:hanging="179"/>
      </w:pPr>
      <w:rPr>
        <w:rFonts w:hint="default"/>
        <w:lang w:val="zh-CN" w:eastAsia="zh-CN" w:bidi="zh-CN"/>
      </w:rPr>
    </w:lvl>
    <w:lvl w:ilvl="4" w:tentative="0">
      <w:start w:val="0"/>
      <w:numFmt w:val="bullet"/>
      <w:lvlText w:val="•"/>
      <w:lvlJc w:val="left"/>
      <w:pPr>
        <w:ind w:left="3013" w:hanging="179"/>
      </w:pPr>
      <w:rPr>
        <w:rFonts w:hint="default"/>
        <w:lang w:val="zh-CN" w:eastAsia="zh-CN" w:bidi="zh-CN"/>
      </w:rPr>
    </w:lvl>
    <w:lvl w:ilvl="5" w:tentative="0">
      <w:start w:val="0"/>
      <w:numFmt w:val="bullet"/>
      <w:lvlText w:val="•"/>
      <w:lvlJc w:val="left"/>
      <w:pPr>
        <w:ind w:left="3692" w:hanging="179"/>
      </w:pPr>
      <w:rPr>
        <w:rFonts w:hint="default"/>
        <w:lang w:val="zh-CN" w:eastAsia="zh-CN" w:bidi="zh-CN"/>
      </w:rPr>
    </w:lvl>
    <w:lvl w:ilvl="6" w:tentative="0">
      <w:start w:val="0"/>
      <w:numFmt w:val="bullet"/>
      <w:lvlText w:val="•"/>
      <w:lvlJc w:val="left"/>
      <w:pPr>
        <w:ind w:left="4370" w:hanging="179"/>
      </w:pPr>
      <w:rPr>
        <w:rFonts w:hint="default"/>
        <w:lang w:val="zh-CN" w:eastAsia="zh-CN" w:bidi="zh-CN"/>
      </w:rPr>
    </w:lvl>
    <w:lvl w:ilvl="7" w:tentative="0">
      <w:start w:val="0"/>
      <w:numFmt w:val="bullet"/>
      <w:lvlText w:val="•"/>
      <w:lvlJc w:val="left"/>
      <w:pPr>
        <w:ind w:left="5048" w:hanging="179"/>
      </w:pPr>
      <w:rPr>
        <w:rFonts w:hint="default"/>
        <w:lang w:val="zh-CN" w:eastAsia="zh-CN" w:bidi="zh-CN"/>
      </w:rPr>
    </w:lvl>
    <w:lvl w:ilvl="8" w:tentative="0">
      <w:start w:val="0"/>
      <w:numFmt w:val="bullet"/>
      <w:lvlText w:val="•"/>
      <w:lvlJc w:val="left"/>
      <w:pPr>
        <w:ind w:left="5727" w:hanging="179"/>
      </w:pPr>
      <w:rPr>
        <w:rFonts w:hint="default"/>
        <w:lang w:val="zh-CN" w:eastAsia="zh-CN" w:bidi="zh-CN"/>
      </w:rPr>
    </w:lvl>
  </w:abstractNum>
  <w:abstractNum w:abstractNumId="11">
    <w:nsid w:val="2470EC97"/>
    <w:multiLevelType w:val="multilevel"/>
    <w:tmpl w:val="2470EC97"/>
    <w:lvl w:ilvl="0" w:tentative="0">
      <w:start w:val="0"/>
      <w:numFmt w:val="bullet"/>
      <w:lvlText w:val=""/>
      <w:lvlJc w:val="left"/>
      <w:pPr>
        <w:ind w:left="295" w:hanging="179"/>
      </w:pPr>
      <w:rPr>
        <w:rFonts w:hint="default" w:ascii="Wingdings" w:hAnsi="Wingdings" w:eastAsia="Wingdings" w:cs="Wingdings"/>
        <w:w w:val="99"/>
        <w:sz w:val="18"/>
        <w:szCs w:val="18"/>
        <w:lang w:val="zh-CN" w:eastAsia="zh-CN" w:bidi="zh-CN"/>
      </w:rPr>
    </w:lvl>
    <w:lvl w:ilvl="1" w:tentative="0">
      <w:start w:val="0"/>
      <w:numFmt w:val="bullet"/>
      <w:lvlText w:val="•"/>
      <w:lvlJc w:val="left"/>
      <w:pPr>
        <w:ind w:left="694" w:hanging="179"/>
      </w:pPr>
      <w:rPr>
        <w:rFonts w:hint="default"/>
        <w:lang w:val="zh-CN" w:eastAsia="zh-CN" w:bidi="zh-CN"/>
      </w:rPr>
    </w:lvl>
    <w:lvl w:ilvl="2" w:tentative="0">
      <w:start w:val="0"/>
      <w:numFmt w:val="bullet"/>
      <w:lvlText w:val="•"/>
      <w:lvlJc w:val="left"/>
      <w:pPr>
        <w:ind w:left="1088" w:hanging="179"/>
      </w:pPr>
      <w:rPr>
        <w:rFonts w:hint="default"/>
        <w:lang w:val="zh-CN" w:eastAsia="zh-CN" w:bidi="zh-CN"/>
      </w:rPr>
    </w:lvl>
    <w:lvl w:ilvl="3" w:tentative="0">
      <w:start w:val="0"/>
      <w:numFmt w:val="bullet"/>
      <w:lvlText w:val="•"/>
      <w:lvlJc w:val="left"/>
      <w:pPr>
        <w:ind w:left="1483" w:hanging="179"/>
      </w:pPr>
      <w:rPr>
        <w:rFonts w:hint="default"/>
        <w:lang w:val="zh-CN" w:eastAsia="zh-CN" w:bidi="zh-CN"/>
      </w:rPr>
    </w:lvl>
    <w:lvl w:ilvl="4" w:tentative="0">
      <w:start w:val="0"/>
      <w:numFmt w:val="bullet"/>
      <w:lvlText w:val="•"/>
      <w:lvlJc w:val="left"/>
      <w:pPr>
        <w:ind w:left="1877" w:hanging="179"/>
      </w:pPr>
      <w:rPr>
        <w:rFonts w:hint="default"/>
        <w:lang w:val="zh-CN" w:eastAsia="zh-CN" w:bidi="zh-CN"/>
      </w:rPr>
    </w:lvl>
    <w:lvl w:ilvl="5" w:tentative="0">
      <w:start w:val="0"/>
      <w:numFmt w:val="bullet"/>
      <w:lvlText w:val="•"/>
      <w:lvlJc w:val="left"/>
      <w:pPr>
        <w:ind w:left="2272" w:hanging="179"/>
      </w:pPr>
      <w:rPr>
        <w:rFonts w:hint="default"/>
        <w:lang w:val="zh-CN" w:eastAsia="zh-CN" w:bidi="zh-CN"/>
      </w:rPr>
    </w:lvl>
    <w:lvl w:ilvl="6" w:tentative="0">
      <w:start w:val="0"/>
      <w:numFmt w:val="bullet"/>
      <w:lvlText w:val="•"/>
      <w:lvlJc w:val="left"/>
      <w:pPr>
        <w:ind w:left="2666" w:hanging="179"/>
      </w:pPr>
      <w:rPr>
        <w:rFonts w:hint="default"/>
        <w:lang w:val="zh-CN" w:eastAsia="zh-CN" w:bidi="zh-CN"/>
      </w:rPr>
    </w:lvl>
    <w:lvl w:ilvl="7" w:tentative="0">
      <w:start w:val="0"/>
      <w:numFmt w:val="bullet"/>
      <w:lvlText w:val="•"/>
      <w:lvlJc w:val="left"/>
      <w:pPr>
        <w:ind w:left="3060" w:hanging="179"/>
      </w:pPr>
      <w:rPr>
        <w:rFonts w:hint="default"/>
        <w:lang w:val="zh-CN" w:eastAsia="zh-CN" w:bidi="zh-CN"/>
      </w:rPr>
    </w:lvl>
    <w:lvl w:ilvl="8" w:tentative="0">
      <w:start w:val="0"/>
      <w:numFmt w:val="bullet"/>
      <w:lvlText w:val="•"/>
      <w:lvlJc w:val="left"/>
      <w:pPr>
        <w:ind w:left="3455" w:hanging="179"/>
      </w:pPr>
      <w:rPr>
        <w:rFonts w:hint="default"/>
        <w:lang w:val="zh-CN" w:eastAsia="zh-CN" w:bidi="zh-CN"/>
      </w:rPr>
    </w:lvl>
  </w:abstractNum>
  <w:abstractNum w:abstractNumId="12">
    <w:nsid w:val="25B654F3"/>
    <w:multiLevelType w:val="multilevel"/>
    <w:tmpl w:val="25B654F3"/>
    <w:lvl w:ilvl="0" w:tentative="0">
      <w:start w:val="1"/>
      <w:numFmt w:val="upperLetter"/>
      <w:lvlText w:val="%1."/>
      <w:lvlJc w:val="left"/>
      <w:pPr>
        <w:ind w:left="428" w:hanging="189"/>
        <w:jc w:val="left"/>
      </w:pPr>
      <w:rPr>
        <w:rFonts w:hint="default" w:ascii="微软雅黑" w:hAnsi="微软雅黑" w:eastAsia="微软雅黑" w:cs="微软雅黑"/>
        <w:spacing w:val="-9"/>
        <w:w w:val="99"/>
        <w:sz w:val="18"/>
        <w:szCs w:val="18"/>
        <w:lang w:val="zh-CN" w:eastAsia="zh-CN" w:bidi="zh-CN"/>
      </w:rPr>
    </w:lvl>
    <w:lvl w:ilvl="1" w:tentative="0">
      <w:start w:val="0"/>
      <w:numFmt w:val="bullet"/>
      <w:lvlText w:val="•"/>
      <w:lvlJc w:val="left"/>
      <w:pPr>
        <w:ind w:left="1256" w:hanging="189"/>
      </w:pPr>
      <w:rPr>
        <w:rFonts w:hint="default"/>
        <w:lang w:val="zh-CN" w:eastAsia="zh-CN" w:bidi="zh-CN"/>
      </w:rPr>
    </w:lvl>
    <w:lvl w:ilvl="2" w:tentative="0">
      <w:start w:val="0"/>
      <w:numFmt w:val="bullet"/>
      <w:lvlText w:val="•"/>
      <w:lvlJc w:val="left"/>
      <w:pPr>
        <w:ind w:left="2093" w:hanging="189"/>
      </w:pPr>
      <w:rPr>
        <w:rFonts w:hint="default"/>
        <w:lang w:val="zh-CN" w:eastAsia="zh-CN" w:bidi="zh-CN"/>
      </w:rPr>
    </w:lvl>
    <w:lvl w:ilvl="3" w:tentative="0">
      <w:start w:val="0"/>
      <w:numFmt w:val="bullet"/>
      <w:lvlText w:val="•"/>
      <w:lvlJc w:val="left"/>
      <w:pPr>
        <w:ind w:left="2929" w:hanging="189"/>
      </w:pPr>
      <w:rPr>
        <w:rFonts w:hint="default"/>
        <w:lang w:val="zh-CN" w:eastAsia="zh-CN" w:bidi="zh-CN"/>
      </w:rPr>
    </w:lvl>
    <w:lvl w:ilvl="4" w:tentative="0">
      <w:start w:val="0"/>
      <w:numFmt w:val="bullet"/>
      <w:lvlText w:val="•"/>
      <w:lvlJc w:val="left"/>
      <w:pPr>
        <w:ind w:left="3766" w:hanging="189"/>
      </w:pPr>
      <w:rPr>
        <w:rFonts w:hint="default"/>
        <w:lang w:val="zh-CN" w:eastAsia="zh-CN" w:bidi="zh-CN"/>
      </w:rPr>
    </w:lvl>
    <w:lvl w:ilvl="5" w:tentative="0">
      <w:start w:val="0"/>
      <w:numFmt w:val="bullet"/>
      <w:lvlText w:val="•"/>
      <w:lvlJc w:val="left"/>
      <w:pPr>
        <w:ind w:left="4603" w:hanging="189"/>
      </w:pPr>
      <w:rPr>
        <w:rFonts w:hint="default"/>
        <w:lang w:val="zh-CN" w:eastAsia="zh-CN" w:bidi="zh-CN"/>
      </w:rPr>
    </w:lvl>
    <w:lvl w:ilvl="6" w:tentative="0">
      <w:start w:val="0"/>
      <w:numFmt w:val="bullet"/>
      <w:lvlText w:val="•"/>
      <w:lvlJc w:val="left"/>
      <w:pPr>
        <w:ind w:left="5439" w:hanging="189"/>
      </w:pPr>
      <w:rPr>
        <w:rFonts w:hint="default"/>
        <w:lang w:val="zh-CN" w:eastAsia="zh-CN" w:bidi="zh-CN"/>
      </w:rPr>
    </w:lvl>
    <w:lvl w:ilvl="7" w:tentative="0">
      <w:start w:val="0"/>
      <w:numFmt w:val="bullet"/>
      <w:lvlText w:val="•"/>
      <w:lvlJc w:val="left"/>
      <w:pPr>
        <w:ind w:left="6276" w:hanging="189"/>
      </w:pPr>
      <w:rPr>
        <w:rFonts w:hint="default"/>
        <w:lang w:val="zh-CN" w:eastAsia="zh-CN" w:bidi="zh-CN"/>
      </w:rPr>
    </w:lvl>
    <w:lvl w:ilvl="8" w:tentative="0">
      <w:start w:val="0"/>
      <w:numFmt w:val="bullet"/>
      <w:lvlText w:val="•"/>
      <w:lvlJc w:val="left"/>
      <w:pPr>
        <w:ind w:left="7113" w:hanging="189"/>
      </w:pPr>
      <w:rPr>
        <w:rFonts w:hint="default"/>
        <w:lang w:val="zh-CN" w:eastAsia="zh-CN" w:bidi="zh-CN"/>
      </w:rPr>
    </w:lvl>
  </w:abstractNum>
  <w:abstractNum w:abstractNumId="13">
    <w:nsid w:val="2A8F537B"/>
    <w:multiLevelType w:val="multilevel"/>
    <w:tmpl w:val="2A8F537B"/>
    <w:lvl w:ilvl="0" w:tentative="0">
      <w:start w:val="1"/>
      <w:numFmt w:val="decimal"/>
      <w:lvlText w:val="（%1）"/>
      <w:lvlJc w:val="left"/>
      <w:pPr>
        <w:ind w:left="757" w:hanging="517"/>
        <w:jc w:val="left"/>
      </w:pPr>
      <w:rPr>
        <w:rFonts w:hint="default"/>
        <w:spacing w:val="-6"/>
        <w:w w:val="99"/>
        <w:lang w:val="zh-CN" w:eastAsia="zh-CN" w:bidi="zh-CN"/>
      </w:rPr>
    </w:lvl>
    <w:lvl w:ilvl="1" w:tentative="0">
      <w:start w:val="0"/>
      <w:numFmt w:val="bullet"/>
      <w:lvlText w:val="•"/>
      <w:lvlJc w:val="left"/>
      <w:pPr>
        <w:ind w:left="1562" w:hanging="517"/>
      </w:pPr>
      <w:rPr>
        <w:rFonts w:hint="default"/>
        <w:lang w:val="zh-CN" w:eastAsia="zh-CN" w:bidi="zh-CN"/>
      </w:rPr>
    </w:lvl>
    <w:lvl w:ilvl="2" w:tentative="0">
      <w:start w:val="0"/>
      <w:numFmt w:val="bullet"/>
      <w:lvlText w:val="•"/>
      <w:lvlJc w:val="left"/>
      <w:pPr>
        <w:ind w:left="2365" w:hanging="517"/>
      </w:pPr>
      <w:rPr>
        <w:rFonts w:hint="default"/>
        <w:lang w:val="zh-CN" w:eastAsia="zh-CN" w:bidi="zh-CN"/>
      </w:rPr>
    </w:lvl>
    <w:lvl w:ilvl="3" w:tentative="0">
      <w:start w:val="0"/>
      <w:numFmt w:val="bullet"/>
      <w:lvlText w:val="•"/>
      <w:lvlJc w:val="left"/>
      <w:pPr>
        <w:ind w:left="3167" w:hanging="517"/>
      </w:pPr>
      <w:rPr>
        <w:rFonts w:hint="default"/>
        <w:lang w:val="zh-CN" w:eastAsia="zh-CN" w:bidi="zh-CN"/>
      </w:rPr>
    </w:lvl>
    <w:lvl w:ilvl="4" w:tentative="0">
      <w:start w:val="0"/>
      <w:numFmt w:val="bullet"/>
      <w:lvlText w:val="•"/>
      <w:lvlJc w:val="left"/>
      <w:pPr>
        <w:ind w:left="3970" w:hanging="517"/>
      </w:pPr>
      <w:rPr>
        <w:rFonts w:hint="default"/>
        <w:lang w:val="zh-CN" w:eastAsia="zh-CN" w:bidi="zh-CN"/>
      </w:rPr>
    </w:lvl>
    <w:lvl w:ilvl="5" w:tentative="0">
      <w:start w:val="0"/>
      <w:numFmt w:val="bullet"/>
      <w:lvlText w:val="•"/>
      <w:lvlJc w:val="left"/>
      <w:pPr>
        <w:ind w:left="4773" w:hanging="517"/>
      </w:pPr>
      <w:rPr>
        <w:rFonts w:hint="default"/>
        <w:lang w:val="zh-CN" w:eastAsia="zh-CN" w:bidi="zh-CN"/>
      </w:rPr>
    </w:lvl>
    <w:lvl w:ilvl="6" w:tentative="0">
      <w:start w:val="0"/>
      <w:numFmt w:val="bullet"/>
      <w:lvlText w:val="•"/>
      <w:lvlJc w:val="left"/>
      <w:pPr>
        <w:ind w:left="5575" w:hanging="517"/>
      </w:pPr>
      <w:rPr>
        <w:rFonts w:hint="default"/>
        <w:lang w:val="zh-CN" w:eastAsia="zh-CN" w:bidi="zh-CN"/>
      </w:rPr>
    </w:lvl>
    <w:lvl w:ilvl="7" w:tentative="0">
      <w:start w:val="0"/>
      <w:numFmt w:val="bullet"/>
      <w:lvlText w:val="•"/>
      <w:lvlJc w:val="left"/>
      <w:pPr>
        <w:ind w:left="6378" w:hanging="517"/>
      </w:pPr>
      <w:rPr>
        <w:rFonts w:hint="default"/>
        <w:lang w:val="zh-CN" w:eastAsia="zh-CN" w:bidi="zh-CN"/>
      </w:rPr>
    </w:lvl>
    <w:lvl w:ilvl="8" w:tentative="0">
      <w:start w:val="0"/>
      <w:numFmt w:val="bullet"/>
      <w:lvlText w:val="•"/>
      <w:lvlJc w:val="left"/>
      <w:pPr>
        <w:ind w:left="7181" w:hanging="517"/>
      </w:pPr>
      <w:rPr>
        <w:rFonts w:hint="default"/>
        <w:lang w:val="zh-CN" w:eastAsia="zh-CN" w:bidi="zh-CN"/>
      </w:rPr>
    </w:lvl>
  </w:abstractNum>
  <w:abstractNum w:abstractNumId="14">
    <w:nsid w:val="4C1BAE26"/>
    <w:multiLevelType w:val="multilevel"/>
    <w:tmpl w:val="4C1BAE26"/>
    <w:lvl w:ilvl="0" w:tentative="0">
      <w:start w:val="0"/>
      <w:numFmt w:val="bullet"/>
      <w:lvlText w:val=""/>
      <w:lvlJc w:val="left"/>
      <w:pPr>
        <w:ind w:left="295" w:hanging="179"/>
      </w:pPr>
      <w:rPr>
        <w:rFonts w:hint="default" w:ascii="Wingdings" w:hAnsi="Wingdings" w:eastAsia="Wingdings" w:cs="Wingdings"/>
        <w:w w:val="99"/>
        <w:sz w:val="18"/>
        <w:szCs w:val="18"/>
        <w:lang w:val="zh-CN" w:eastAsia="zh-CN" w:bidi="zh-CN"/>
      </w:rPr>
    </w:lvl>
    <w:lvl w:ilvl="1" w:tentative="0">
      <w:start w:val="0"/>
      <w:numFmt w:val="bullet"/>
      <w:lvlText w:val="•"/>
      <w:lvlJc w:val="left"/>
      <w:pPr>
        <w:ind w:left="978" w:hanging="179"/>
      </w:pPr>
      <w:rPr>
        <w:rFonts w:hint="default"/>
        <w:lang w:val="zh-CN" w:eastAsia="zh-CN" w:bidi="zh-CN"/>
      </w:rPr>
    </w:lvl>
    <w:lvl w:ilvl="2" w:tentative="0">
      <w:start w:val="0"/>
      <w:numFmt w:val="bullet"/>
      <w:lvlText w:val="•"/>
      <w:lvlJc w:val="left"/>
      <w:pPr>
        <w:ind w:left="1656" w:hanging="179"/>
      </w:pPr>
      <w:rPr>
        <w:rFonts w:hint="default"/>
        <w:lang w:val="zh-CN" w:eastAsia="zh-CN" w:bidi="zh-CN"/>
      </w:rPr>
    </w:lvl>
    <w:lvl w:ilvl="3" w:tentative="0">
      <w:start w:val="0"/>
      <w:numFmt w:val="bullet"/>
      <w:lvlText w:val="•"/>
      <w:lvlJc w:val="left"/>
      <w:pPr>
        <w:ind w:left="2335" w:hanging="179"/>
      </w:pPr>
      <w:rPr>
        <w:rFonts w:hint="default"/>
        <w:lang w:val="zh-CN" w:eastAsia="zh-CN" w:bidi="zh-CN"/>
      </w:rPr>
    </w:lvl>
    <w:lvl w:ilvl="4" w:tentative="0">
      <w:start w:val="0"/>
      <w:numFmt w:val="bullet"/>
      <w:lvlText w:val="•"/>
      <w:lvlJc w:val="left"/>
      <w:pPr>
        <w:ind w:left="3013" w:hanging="179"/>
      </w:pPr>
      <w:rPr>
        <w:rFonts w:hint="default"/>
        <w:lang w:val="zh-CN" w:eastAsia="zh-CN" w:bidi="zh-CN"/>
      </w:rPr>
    </w:lvl>
    <w:lvl w:ilvl="5" w:tentative="0">
      <w:start w:val="0"/>
      <w:numFmt w:val="bullet"/>
      <w:lvlText w:val="•"/>
      <w:lvlJc w:val="left"/>
      <w:pPr>
        <w:ind w:left="3692" w:hanging="179"/>
      </w:pPr>
      <w:rPr>
        <w:rFonts w:hint="default"/>
        <w:lang w:val="zh-CN" w:eastAsia="zh-CN" w:bidi="zh-CN"/>
      </w:rPr>
    </w:lvl>
    <w:lvl w:ilvl="6" w:tentative="0">
      <w:start w:val="0"/>
      <w:numFmt w:val="bullet"/>
      <w:lvlText w:val="•"/>
      <w:lvlJc w:val="left"/>
      <w:pPr>
        <w:ind w:left="4370" w:hanging="179"/>
      </w:pPr>
      <w:rPr>
        <w:rFonts w:hint="default"/>
        <w:lang w:val="zh-CN" w:eastAsia="zh-CN" w:bidi="zh-CN"/>
      </w:rPr>
    </w:lvl>
    <w:lvl w:ilvl="7" w:tentative="0">
      <w:start w:val="0"/>
      <w:numFmt w:val="bullet"/>
      <w:lvlText w:val="•"/>
      <w:lvlJc w:val="left"/>
      <w:pPr>
        <w:ind w:left="5048" w:hanging="179"/>
      </w:pPr>
      <w:rPr>
        <w:rFonts w:hint="default"/>
        <w:lang w:val="zh-CN" w:eastAsia="zh-CN" w:bidi="zh-CN"/>
      </w:rPr>
    </w:lvl>
    <w:lvl w:ilvl="8" w:tentative="0">
      <w:start w:val="0"/>
      <w:numFmt w:val="bullet"/>
      <w:lvlText w:val="•"/>
      <w:lvlJc w:val="left"/>
      <w:pPr>
        <w:ind w:left="5727" w:hanging="179"/>
      </w:pPr>
      <w:rPr>
        <w:rFonts w:hint="default"/>
        <w:lang w:val="zh-CN" w:eastAsia="zh-CN" w:bidi="zh-CN"/>
      </w:rPr>
    </w:lvl>
  </w:abstractNum>
  <w:abstractNum w:abstractNumId="15">
    <w:nsid w:val="4D4DC07F"/>
    <w:multiLevelType w:val="multilevel"/>
    <w:tmpl w:val="4D4DC07F"/>
    <w:lvl w:ilvl="0" w:tentative="0">
      <w:start w:val="0"/>
      <w:numFmt w:val="bullet"/>
      <w:lvlText w:val=""/>
      <w:lvlJc w:val="left"/>
      <w:pPr>
        <w:ind w:left="295" w:hanging="179"/>
      </w:pPr>
      <w:rPr>
        <w:rFonts w:hint="default" w:ascii="Wingdings" w:hAnsi="Wingdings" w:eastAsia="Wingdings" w:cs="Wingdings"/>
        <w:w w:val="99"/>
        <w:sz w:val="18"/>
        <w:szCs w:val="18"/>
        <w:lang w:val="zh-CN" w:eastAsia="zh-CN" w:bidi="zh-CN"/>
      </w:rPr>
    </w:lvl>
    <w:lvl w:ilvl="1" w:tentative="0">
      <w:start w:val="0"/>
      <w:numFmt w:val="bullet"/>
      <w:lvlText w:val="•"/>
      <w:lvlJc w:val="left"/>
      <w:pPr>
        <w:ind w:left="411" w:hanging="179"/>
      </w:pPr>
      <w:rPr>
        <w:rFonts w:hint="default"/>
        <w:lang w:val="zh-CN" w:eastAsia="zh-CN" w:bidi="zh-CN"/>
      </w:rPr>
    </w:lvl>
    <w:lvl w:ilvl="2" w:tentative="0">
      <w:start w:val="0"/>
      <w:numFmt w:val="bullet"/>
      <w:lvlText w:val="•"/>
      <w:lvlJc w:val="left"/>
      <w:pPr>
        <w:ind w:left="522" w:hanging="179"/>
      </w:pPr>
      <w:rPr>
        <w:rFonts w:hint="default"/>
        <w:lang w:val="zh-CN" w:eastAsia="zh-CN" w:bidi="zh-CN"/>
      </w:rPr>
    </w:lvl>
    <w:lvl w:ilvl="3" w:tentative="0">
      <w:start w:val="0"/>
      <w:numFmt w:val="bullet"/>
      <w:lvlText w:val="•"/>
      <w:lvlJc w:val="left"/>
      <w:pPr>
        <w:ind w:left="633" w:hanging="179"/>
      </w:pPr>
      <w:rPr>
        <w:rFonts w:hint="default"/>
        <w:lang w:val="zh-CN" w:eastAsia="zh-CN" w:bidi="zh-CN"/>
      </w:rPr>
    </w:lvl>
    <w:lvl w:ilvl="4" w:tentative="0">
      <w:start w:val="0"/>
      <w:numFmt w:val="bullet"/>
      <w:lvlText w:val="•"/>
      <w:lvlJc w:val="left"/>
      <w:pPr>
        <w:ind w:left="744" w:hanging="179"/>
      </w:pPr>
      <w:rPr>
        <w:rFonts w:hint="default"/>
        <w:lang w:val="zh-CN" w:eastAsia="zh-CN" w:bidi="zh-CN"/>
      </w:rPr>
    </w:lvl>
    <w:lvl w:ilvl="5" w:tentative="0">
      <w:start w:val="0"/>
      <w:numFmt w:val="bullet"/>
      <w:lvlText w:val="•"/>
      <w:lvlJc w:val="left"/>
      <w:pPr>
        <w:ind w:left="855" w:hanging="179"/>
      </w:pPr>
      <w:rPr>
        <w:rFonts w:hint="default"/>
        <w:lang w:val="zh-CN" w:eastAsia="zh-CN" w:bidi="zh-CN"/>
      </w:rPr>
    </w:lvl>
    <w:lvl w:ilvl="6" w:tentative="0">
      <w:start w:val="0"/>
      <w:numFmt w:val="bullet"/>
      <w:lvlText w:val="•"/>
      <w:lvlJc w:val="left"/>
      <w:pPr>
        <w:ind w:left="966" w:hanging="179"/>
      </w:pPr>
      <w:rPr>
        <w:rFonts w:hint="default"/>
        <w:lang w:val="zh-CN" w:eastAsia="zh-CN" w:bidi="zh-CN"/>
      </w:rPr>
    </w:lvl>
    <w:lvl w:ilvl="7" w:tentative="0">
      <w:start w:val="0"/>
      <w:numFmt w:val="bullet"/>
      <w:lvlText w:val="•"/>
      <w:lvlJc w:val="left"/>
      <w:pPr>
        <w:ind w:left="1077" w:hanging="179"/>
      </w:pPr>
      <w:rPr>
        <w:rFonts w:hint="default"/>
        <w:lang w:val="zh-CN" w:eastAsia="zh-CN" w:bidi="zh-CN"/>
      </w:rPr>
    </w:lvl>
    <w:lvl w:ilvl="8" w:tentative="0">
      <w:start w:val="0"/>
      <w:numFmt w:val="bullet"/>
      <w:lvlText w:val="•"/>
      <w:lvlJc w:val="left"/>
      <w:pPr>
        <w:ind w:left="1188" w:hanging="179"/>
      </w:pPr>
      <w:rPr>
        <w:rFonts w:hint="default"/>
        <w:lang w:val="zh-CN" w:eastAsia="zh-CN" w:bidi="zh-CN"/>
      </w:rPr>
    </w:lvl>
  </w:abstractNum>
  <w:abstractNum w:abstractNumId="16">
    <w:nsid w:val="59ADCABA"/>
    <w:multiLevelType w:val="multilevel"/>
    <w:tmpl w:val="59ADCABA"/>
    <w:lvl w:ilvl="0" w:tentative="0">
      <w:start w:val="1"/>
      <w:numFmt w:val="decimal"/>
      <w:lvlText w:val="（%1）"/>
      <w:lvlJc w:val="left"/>
      <w:pPr>
        <w:ind w:left="240" w:hanging="546"/>
        <w:jc w:val="left"/>
      </w:pPr>
      <w:rPr>
        <w:rFonts w:hint="default" w:ascii="微软雅黑" w:hAnsi="微软雅黑" w:eastAsia="微软雅黑" w:cs="微软雅黑"/>
        <w:spacing w:val="-2"/>
        <w:w w:val="100"/>
        <w:sz w:val="19"/>
        <w:szCs w:val="19"/>
        <w:lang w:val="zh-CN" w:eastAsia="zh-CN" w:bidi="zh-CN"/>
      </w:rPr>
    </w:lvl>
    <w:lvl w:ilvl="1" w:tentative="0">
      <w:start w:val="0"/>
      <w:numFmt w:val="bullet"/>
      <w:lvlText w:val="•"/>
      <w:lvlJc w:val="left"/>
      <w:pPr>
        <w:ind w:left="1094" w:hanging="546"/>
      </w:pPr>
      <w:rPr>
        <w:rFonts w:hint="default"/>
        <w:lang w:val="zh-CN" w:eastAsia="zh-CN" w:bidi="zh-CN"/>
      </w:rPr>
    </w:lvl>
    <w:lvl w:ilvl="2" w:tentative="0">
      <w:start w:val="0"/>
      <w:numFmt w:val="bullet"/>
      <w:lvlText w:val="•"/>
      <w:lvlJc w:val="left"/>
      <w:pPr>
        <w:ind w:left="1949" w:hanging="546"/>
      </w:pPr>
      <w:rPr>
        <w:rFonts w:hint="default"/>
        <w:lang w:val="zh-CN" w:eastAsia="zh-CN" w:bidi="zh-CN"/>
      </w:rPr>
    </w:lvl>
    <w:lvl w:ilvl="3" w:tentative="0">
      <w:start w:val="0"/>
      <w:numFmt w:val="bullet"/>
      <w:lvlText w:val="•"/>
      <w:lvlJc w:val="left"/>
      <w:pPr>
        <w:ind w:left="2803" w:hanging="546"/>
      </w:pPr>
      <w:rPr>
        <w:rFonts w:hint="default"/>
        <w:lang w:val="zh-CN" w:eastAsia="zh-CN" w:bidi="zh-CN"/>
      </w:rPr>
    </w:lvl>
    <w:lvl w:ilvl="4" w:tentative="0">
      <w:start w:val="0"/>
      <w:numFmt w:val="bullet"/>
      <w:lvlText w:val="•"/>
      <w:lvlJc w:val="left"/>
      <w:pPr>
        <w:ind w:left="3658" w:hanging="546"/>
      </w:pPr>
      <w:rPr>
        <w:rFonts w:hint="default"/>
        <w:lang w:val="zh-CN" w:eastAsia="zh-CN" w:bidi="zh-CN"/>
      </w:rPr>
    </w:lvl>
    <w:lvl w:ilvl="5" w:tentative="0">
      <w:start w:val="0"/>
      <w:numFmt w:val="bullet"/>
      <w:lvlText w:val="•"/>
      <w:lvlJc w:val="left"/>
      <w:pPr>
        <w:ind w:left="4513" w:hanging="546"/>
      </w:pPr>
      <w:rPr>
        <w:rFonts w:hint="default"/>
        <w:lang w:val="zh-CN" w:eastAsia="zh-CN" w:bidi="zh-CN"/>
      </w:rPr>
    </w:lvl>
    <w:lvl w:ilvl="6" w:tentative="0">
      <w:start w:val="0"/>
      <w:numFmt w:val="bullet"/>
      <w:lvlText w:val="•"/>
      <w:lvlJc w:val="left"/>
      <w:pPr>
        <w:ind w:left="5367" w:hanging="546"/>
      </w:pPr>
      <w:rPr>
        <w:rFonts w:hint="default"/>
        <w:lang w:val="zh-CN" w:eastAsia="zh-CN" w:bidi="zh-CN"/>
      </w:rPr>
    </w:lvl>
    <w:lvl w:ilvl="7" w:tentative="0">
      <w:start w:val="0"/>
      <w:numFmt w:val="bullet"/>
      <w:lvlText w:val="•"/>
      <w:lvlJc w:val="left"/>
      <w:pPr>
        <w:ind w:left="6222" w:hanging="546"/>
      </w:pPr>
      <w:rPr>
        <w:rFonts w:hint="default"/>
        <w:lang w:val="zh-CN" w:eastAsia="zh-CN" w:bidi="zh-CN"/>
      </w:rPr>
    </w:lvl>
    <w:lvl w:ilvl="8" w:tentative="0">
      <w:start w:val="0"/>
      <w:numFmt w:val="bullet"/>
      <w:lvlText w:val="•"/>
      <w:lvlJc w:val="left"/>
      <w:pPr>
        <w:ind w:left="7077" w:hanging="546"/>
      </w:pPr>
      <w:rPr>
        <w:rFonts w:hint="default"/>
        <w:lang w:val="zh-CN" w:eastAsia="zh-CN" w:bidi="zh-CN"/>
      </w:rPr>
    </w:lvl>
  </w:abstractNum>
  <w:abstractNum w:abstractNumId="17">
    <w:nsid w:val="60382F6E"/>
    <w:multiLevelType w:val="multilevel"/>
    <w:tmpl w:val="60382F6E"/>
    <w:lvl w:ilvl="0" w:tentative="0">
      <w:start w:val="0"/>
      <w:numFmt w:val="bullet"/>
      <w:lvlText w:val=""/>
      <w:lvlJc w:val="left"/>
      <w:pPr>
        <w:ind w:left="295" w:hanging="179"/>
      </w:pPr>
      <w:rPr>
        <w:rFonts w:hint="default" w:ascii="Wingdings" w:hAnsi="Wingdings" w:eastAsia="Wingdings" w:cs="Wingdings"/>
        <w:w w:val="99"/>
        <w:sz w:val="18"/>
        <w:szCs w:val="18"/>
        <w:lang w:val="zh-CN" w:eastAsia="zh-CN" w:bidi="zh-CN"/>
      </w:rPr>
    </w:lvl>
    <w:lvl w:ilvl="1" w:tentative="0">
      <w:start w:val="0"/>
      <w:numFmt w:val="bullet"/>
      <w:lvlText w:val="•"/>
      <w:lvlJc w:val="left"/>
      <w:pPr>
        <w:ind w:left="411" w:hanging="179"/>
      </w:pPr>
      <w:rPr>
        <w:rFonts w:hint="default"/>
        <w:lang w:val="zh-CN" w:eastAsia="zh-CN" w:bidi="zh-CN"/>
      </w:rPr>
    </w:lvl>
    <w:lvl w:ilvl="2" w:tentative="0">
      <w:start w:val="0"/>
      <w:numFmt w:val="bullet"/>
      <w:lvlText w:val="•"/>
      <w:lvlJc w:val="left"/>
      <w:pPr>
        <w:ind w:left="522" w:hanging="179"/>
      </w:pPr>
      <w:rPr>
        <w:rFonts w:hint="default"/>
        <w:lang w:val="zh-CN" w:eastAsia="zh-CN" w:bidi="zh-CN"/>
      </w:rPr>
    </w:lvl>
    <w:lvl w:ilvl="3" w:tentative="0">
      <w:start w:val="0"/>
      <w:numFmt w:val="bullet"/>
      <w:lvlText w:val="•"/>
      <w:lvlJc w:val="left"/>
      <w:pPr>
        <w:ind w:left="633" w:hanging="179"/>
      </w:pPr>
      <w:rPr>
        <w:rFonts w:hint="default"/>
        <w:lang w:val="zh-CN" w:eastAsia="zh-CN" w:bidi="zh-CN"/>
      </w:rPr>
    </w:lvl>
    <w:lvl w:ilvl="4" w:tentative="0">
      <w:start w:val="0"/>
      <w:numFmt w:val="bullet"/>
      <w:lvlText w:val="•"/>
      <w:lvlJc w:val="left"/>
      <w:pPr>
        <w:ind w:left="744" w:hanging="179"/>
      </w:pPr>
      <w:rPr>
        <w:rFonts w:hint="default"/>
        <w:lang w:val="zh-CN" w:eastAsia="zh-CN" w:bidi="zh-CN"/>
      </w:rPr>
    </w:lvl>
    <w:lvl w:ilvl="5" w:tentative="0">
      <w:start w:val="0"/>
      <w:numFmt w:val="bullet"/>
      <w:lvlText w:val="•"/>
      <w:lvlJc w:val="left"/>
      <w:pPr>
        <w:ind w:left="855" w:hanging="179"/>
      </w:pPr>
      <w:rPr>
        <w:rFonts w:hint="default"/>
        <w:lang w:val="zh-CN" w:eastAsia="zh-CN" w:bidi="zh-CN"/>
      </w:rPr>
    </w:lvl>
    <w:lvl w:ilvl="6" w:tentative="0">
      <w:start w:val="0"/>
      <w:numFmt w:val="bullet"/>
      <w:lvlText w:val="•"/>
      <w:lvlJc w:val="left"/>
      <w:pPr>
        <w:ind w:left="966" w:hanging="179"/>
      </w:pPr>
      <w:rPr>
        <w:rFonts w:hint="default"/>
        <w:lang w:val="zh-CN" w:eastAsia="zh-CN" w:bidi="zh-CN"/>
      </w:rPr>
    </w:lvl>
    <w:lvl w:ilvl="7" w:tentative="0">
      <w:start w:val="0"/>
      <w:numFmt w:val="bullet"/>
      <w:lvlText w:val="•"/>
      <w:lvlJc w:val="left"/>
      <w:pPr>
        <w:ind w:left="1077" w:hanging="179"/>
      </w:pPr>
      <w:rPr>
        <w:rFonts w:hint="default"/>
        <w:lang w:val="zh-CN" w:eastAsia="zh-CN" w:bidi="zh-CN"/>
      </w:rPr>
    </w:lvl>
    <w:lvl w:ilvl="8" w:tentative="0">
      <w:start w:val="0"/>
      <w:numFmt w:val="bullet"/>
      <w:lvlText w:val="•"/>
      <w:lvlJc w:val="left"/>
      <w:pPr>
        <w:ind w:left="1188" w:hanging="179"/>
      </w:pPr>
      <w:rPr>
        <w:rFonts w:hint="default"/>
        <w:lang w:val="zh-CN" w:eastAsia="zh-CN" w:bidi="zh-CN"/>
      </w:rPr>
    </w:lvl>
  </w:abstractNum>
  <w:num w:numId="1">
    <w:abstractNumId w:val="7"/>
  </w:num>
  <w:num w:numId="2">
    <w:abstractNumId w:val="3"/>
  </w:num>
  <w:num w:numId="3">
    <w:abstractNumId w:val="16"/>
  </w:num>
  <w:num w:numId="4">
    <w:abstractNumId w:val="2"/>
  </w:num>
  <w:num w:numId="5">
    <w:abstractNumId w:val="1"/>
  </w:num>
  <w:num w:numId="6">
    <w:abstractNumId w:val="9"/>
  </w:num>
  <w:num w:numId="7">
    <w:abstractNumId w:val="12"/>
  </w:num>
  <w:num w:numId="8">
    <w:abstractNumId w:val="8"/>
  </w:num>
  <w:num w:numId="9">
    <w:abstractNumId w:val="13"/>
  </w:num>
  <w:num w:numId="10">
    <w:abstractNumId w:val="15"/>
  </w:num>
  <w:num w:numId="11">
    <w:abstractNumId w:val="6"/>
  </w:num>
  <w:num w:numId="12">
    <w:abstractNumId w:val="11"/>
  </w:num>
  <w:num w:numId="13">
    <w:abstractNumId w:val="5"/>
  </w:num>
  <w:num w:numId="14">
    <w:abstractNumId w:val="4"/>
  </w:num>
  <w:num w:numId="15">
    <w:abstractNumId w:val="0"/>
  </w:num>
  <w:num w:numId="16">
    <w:abstractNumId w:val="14"/>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C5EA7"/>
    <w:rsid w:val="33220B61"/>
    <w:rsid w:val="3F7D1D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jc w:val="center"/>
      <w:outlineLvl w:val="1"/>
    </w:pPr>
    <w:rPr>
      <w:rFonts w:ascii="微软雅黑" w:hAnsi="微软雅黑" w:eastAsia="微软雅黑" w:cs="微软雅黑"/>
      <w:sz w:val="44"/>
      <w:szCs w:val="44"/>
      <w:lang w:val="zh-CN" w:eastAsia="zh-CN" w:bidi="zh-CN"/>
    </w:rPr>
  </w:style>
  <w:style w:type="paragraph" w:styleId="3">
    <w:name w:val="heading 2"/>
    <w:basedOn w:val="1"/>
    <w:next w:val="1"/>
    <w:qFormat/>
    <w:uiPriority w:val="1"/>
    <w:pPr>
      <w:spacing w:line="428" w:lineRule="exact"/>
      <w:ind w:left="240"/>
      <w:outlineLvl w:val="2"/>
    </w:pPr>
    <w:rPr>
      <w:rFonts w:ascii="微软雅黑" w:hAnsi="微软雅黑" w:eastAsia="微软雅黑" w:cs="微软雅黑"/>
      <w:b/>
      <w:bCs/>
      <w:sz w:val="24"/>
      <w:szCs w:val="24"/>
      <w:lang w:val="zh-CN" w:eastAsia="zh-CN" w:bidi="zh-CN"/>
    </w:rPr>
  </w:style>
  <w:style w:type="paragraph" w:styleId="4">
    <w:name w:val="heading 3"/>
    <w:basedOn w:val="1"/>
    <w:next w:val="1"/>
    <w:qFormat/>
    <w:uiPriority w:val="1"/>
    <w:pPr>
      <w:ind w:left="665" w:hanging="426"/>
      <w:outlineLvl w:val="3"/>
    </w:pPr>
    <w:rPr>
      <w:rFonts w:ascii="微软雅黑" w:hAnsi="微软雅黑" w:eastAsia="微软雅黑" w:cs="微软雅黑"/>
      <w:b/>
      <w:bCs/>
      <w:sz w:val="21"/>
      <w:szCs w:val="21"/>
      <w:lang w:val="zh-CN" w:eastAsia="zh-CN" w:bidi="zh-CN"/>
    </w:rPr>
  </w:style>
  <w:style w:type="paragraph" w:styleId="5">
    <w:name w:val="heading 4"/>
    <w:basedOn w:val="1"/>
    <w:next w:val="1"/>
    <w:qFormat/>
    <w:uiPriority w:val="1"/>
    <w:pPr>
      <w:ind w:left="240" w:hanging="404"/>
      <w:outlineLvl w:val="4"/>
    </w:pPr>
    <w:rPr>
      <w:rFonts w:ascii="微软雅黑" w:hAnsi="微软雅黑" w:eastAsia="微软雅黑" w:cs="微软雅黑"/>
      <w:b/>
      <w:bCs/>
      <w:sz w:val="20"/>
      <w:szCs w:val="20"/>
      <w:lang w:val="zh-CN" w:eastAsia="zh-CN" w:bidi="zh-CN"/>
    </w:rPr>
  </w:style>
  <w:style w:type="character" w:default="1" w:styleId="10">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pPr>
      <w:ind w:left="240"/>
    </w:pPr>
    <w:rPr>
      <w:rFonts w:ascii="微软雅黑" w:hAnsi="微软雅黑" w:eastAsia="微软雅黑" w:cs="微软雅黑"/>
      <w:sz w:val="20"/>
      <w:szCs w:val="20"/>
      <w:lang w:val="zh-CN" w:eastAsia="zh-CN" w:bidi="zh-CN"/>
    </w:rPr>
  </w:style>
  <w:style w:type="paragraph" w:styleId="7">
    <w:name w:val="toc 1"/>
    <w:basedOn w:val="1"/>
    <w:next w:val="1"/>
    <w:qFormat/>
    <w:uiPriority w:val="1"/>
    <w:pPr>
      <w:spacing w:before="168"/>
      <w:ind w:left="578" w:right="233" w:hanging="579"/>
      <w:jc w:val="right"/>
    </w:pPr>
    <w:rPr>
      <w:rFonts w:ascii="微软雅黑" w:hAnsi="微软雅黑" w:eastAsia="微软雅黑" w:cs="微软雅黑"/>
      <w:b/>
      <w:bCs/>
      <w:sz w:val="24"/>
      <w:szCs w:val="24"/>
      <w:lang w:val="zh-CN" w:eastAsia="zh-CN" w:bidi="zh-CN"/>
    </w:rPr>
  </w:style>
  <w:style w:type="paragraph" w:styleId="8">
    <w:name w:val="toc 2"/>
    <w:basedOn w:val="1"/>
    <w:next w:val="1"/>
    <w:qFormat/>
    <w:uiPriority w:val="1"/>
    <w:pPr>
      <w:spacing w:before="74"/>
      <w:ind w:left="854" w:right="229" w:hanging="855"/>
      <w:jc w:val="right"/>
    </w:pPr>
    <w:rPr>
      <w:rFonts w:ascii="微软雅黑" w:hAnsi="微软雅黑" w:eastAsia="微软雅黑" w:cs="微软雅黑"/>
      <w:i/>
      <w:sz w:val="22"/>
      <w:szCs w:val="22"/>
      <w:lang w:val="zh-CN" w:eastAsia="zh-CN" w:bidi="zh-CN"/>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line="360" w:lineRule="exact"/>
      <w:ind w:left="757" w:hanging="518"/>
    </w:pPr>
    <w:rPr>
      <w:rFonts w:ascii="微软雅黑" w:hAnsi="微软雅黑" w:eastAsia="微软雅黑" w:cs="微软雅黑"/>
      <w:lang w:val="zh-CN" w:eastAsia="zh-CN" w:bidi="zh-CN"/>
    </w:rPr>
  </w:style>
  <w:style w:type="paragraph" w:customStyle="1" w:styleId="13">
    <w:name w:val="Table Paragraph"/>
    <w:basedOn w:val="1"/>
    <w:qFormat/>
    <w:uiPriority w:val="1"/>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2021-03-30T09:47:00Z</dcterms:created>
  <dc:creator>MicroSoft</dc:creator>
  <cp:lastModifiedBy>Administrator</cp:lastModifiedBy>
  <dcterms:modified xsi:type="dcterms:W3CDTF">2021-03-31T14:40:23Z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Microsoft® Word 2019</vt:lpwstr>
  </property>
  <property fmtid="{D5CDD505-2E9C-101B-9397-08002B2CF9AE}" pid="4" name="LastSaved">
    <vt:filetime>2021-03-30T00:00:00Z</vt:filetime>
  </property>
  <property fmtid="{D5CDD505-2E9C-101B-9397-08002B2CF9AE}" pid="5" name="KSOProductBuildVer">
    <vt:lpwstr>2052-11.1.0.10314</vt:lpwstr>
  </property>
</Properties>
</file>